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01F4A" w14:textId="47F175D3" w:rsidR="00A903F0" w:rsidRDefault="00A903F0" w:rsidP="00A903F0">
      <w:pPr>
        <w:spacing w:line="360" w:lineRule="auto"/>
        <w:jc w:val="both"/>
        <w:rPr>
          <w:rFonts w:ascii="Verdana" w:hAnsi="Verdana"/>
          <w:b/>
          <w:sz w:val="18"/>
          <w:szCs w:val="18"/>
        </w:rPr>
      </w:pPr>
      <w:bookmarkStart w:id="0" w:name="OLE_LINK1"/>
      <w:bookmarkStart w:id="1" w:name="OLE_LINK2"/>
      <w:r>
        <w:rPr>
          <w:rFonts w:ascii="Verdana" w:hAnsi="Verdana"/>
          <w:b/>
          <w:sz w:val="18"/>
          <w:szCs w:val="18"/>
        </w:rPr>
        <w:t>AANGETEKEND EN PER GEWONE POST</w:t>
      </w:r>
    </w:p>
    <w:p w14:paraId="6E8C6278" w14:textId="1E61340D" w:rsidR="00A903F0" w:rsidRPr="00A903F0" w:rsidRDefault="00A903F0" w:rsidP="00A903F0">
      <w:pPr>
        <w:spacing w:line="360" w:lineRule="auto"/>
        <w:jc w:val="both"/>
        <w:rPr>
          <w:rFonts w:ascii="Verdana" w:hAnsi="Verdana"/>
          <w:sz w:val="18"/>
          <w:szCs w:val="18"/>
        </w:rPr>
      </w:pPr>
      <w:r w:rsidRPr="00A903F0">
        <w:rPr>
          <w:rFonts w:ascii="Verdana" w:hAnsi="Verdana"/>
          <w:sz w:val="18"/>
          <w:szCs w:val="18"/>
        </w:rPr>
        <w:t>[●]</w:t>
      </w:r>
      <w:r w:rsidR="00F51B4E">
        <w:rPr>
          <w:rFonts w:ascii="Verdana" w:hAnsi="Verdana"/>
          <w:sz w:val="18"/>
          <w:szCs w:val="18"/>
        </w:rPr>
        <w:t xml:space="preserve"> </w:t>
      </w:r>
    </w:p>
    <w:p w14:paraId="0B83BCD6" w14:textId="1BBAEBB0" w:rsidR="00A903F0" w:rsidRDefault="00A903F0" w:rsidP="00A903F0">
      <w:pPr>
        <w:spacing w:line="360" w:lineRule="auto"/>
        <w:jc w:val="both"/>
        <w:rPr>
          <w:rFonts w:ascii="Verdana" w:hAnsi="Verdana"/>
          <w:sz w:val="18"/>
          <w:szCs w:val="18"/>
        </w:rPr>
      </w:pPr>
      <w:r>
        <w:rPr>
          <w:rFonts w:ascii="Verdana" w:hAnsi="Verdana"/>
          <w:sz w:val="18"/>
          <w:szCs w:val="18"/>
        </w:rPr>
        <w:t>t.a.v. de heer/mevrouw [</w:t>
      </w:r>
      <w:r w:rsidRPr="00254CF0">
        <w:rPr>
          <w:rFonts w:ascii="Verdana" w:hAnsi="Verdana"/>
          <w:sz w:val="18"/>
          <w:szCs w:val="18"/>
        </w:rPr>
        <w:t>●</w:t>
      </w:r>
      <w:r>
        <w:rPr>
          <w:rFonts w:ascii="Verdana" w:hAnsi="Verdana"/>
          <w:sz w:val="18"/>
          <w:szCs w:val="18"/>
        </w:rPr>
        <w:t>]</w:t>
      </w:r>
    </w:p>
    <w:p w14:paraId="618FC517" w14:textId="1216AB2C" w:rsidR="00A903F0" w:rsidRDefault="00A903F0" w:rsidP="00A903F0">
      <w:pPr>
        <w:spacing w:line="360" w:lineRule="auto"/>
        <w:jc w:val="both"/>
        <w:rPr>
          <w:rFonts w:ascii="Verdana" w:hAnsi="Verdana"/>
          <w:sz w:val="18"/>
          <w:szCs w:val="18"/>
        </w:rPr>
      </w:pPr>
      <w:r>
        <w:rPr>
          <w:rFonts w:ascii="Verdana" w:hAnsi="Verdana"/>
          <w:sz w:val="18"/>
          <w:szCs w:val="18"/>
        </w:rPr>
        <w:t>[</w:t>
      </w:r>
      <w:r w:rsidRPr="00254CF0">
        <w:rPr>
          <w:rFonts w:ascii="Verdana" w:hAnsi="Verdana"/>
          <w:sz w:val="18"/>
          <w:szCs w:val="18"/>
        </w:rPr>
        <w:t>●</w:t>
      </w:r>
      <w:r>
        <w:rPr>
          <w:rFonts w:ascii="Verdana" w:hAnsi="Verdana"/>
          <w:sz w:val="18"/>
          <w:szCs w:val="18"/>
        </w:rPr>
        <w:t>]</w:t>
      </w:r>
      <w:r w:rsidR="00F51B4E">
        <w:rPr>
          <w:rFonts w:ascii="Verdana" w:hAnsi="Verdana"/>
          <w:sz w:val="18"/>
          <w:szCs w:val="18"/>
        </w:rPr>
        <w:t xml:space="preserve"> </w:t>
      </w:r>
    </w:p>
    <w:p w14:paraId="46CD92D2" w14:textId="650C4DDD" w:rsidR="00A903F0" w:rsidRDefault="00A903F0" w:rsidP="00A903F0">
      <w:pPr>
        <w:spacing w:line="360" w:lineRule="auto"/>
        <w:jc w:val="both"/>
        <w:rPr>
          <w:rFonts w:ascii="Verdana" w:hAnsi="Verdana"/>
          <w:sz w:val="18"/>
          <w:szCs w:val="18"/>
        </w:rPr>
      </w:pPr>
      <w:r>
        <w:rPr>
          <w:rFonts w:ascii="Verdana" w:hAnsi="Verdana"/>
          <w:sz w:val="18"/>
          <w:szCs w:val="18"/>
        </w:rPr>
        <w:t>[</w:t>
      </w:r>
      <w:r w:rsidRPr="00254CF0">
        <w:rPr>
          <w:rFonts w:ascii="Verdana" w:hAnsi="Verdana"/>
          <w:sz w:val="18"/>
          <w:szCs w:val="18"/>
        </w:rPr>
        <w:t>●</w:t>
      </w:r>
      <w:r>
        <w:rPr>
          <w:rFonts w:ascii="Verdana" w:hAnsi="Verdana"/>
          <w:sz w:val="18"/>
          <w:szCs w:val="18"/>
        </w:rPr>
        <w:t>]</w:t>
      </w:r>
    </w:p>
    <w:p w14:paraId="241416AA" w14:textId="77777777" w:rsidR="00A903F0" w:rsidRDefault="00A903F0" w:rsidP="00A903F0">
      <w:pPr>
        <w:spacing w:line="360" w:lineRule="auto"/>
        <w:jc w:val="both"/>
        <w:rPr>
          <w:rFonts w:ascii="Verdana" w:hAnsi="Verdana"/>
          <w:sz w:val="18"/>
          <w:szCs w:val="18"/>
        </w:rPr>
      </w:pPr>
    </w:p>
    <w:p w14:paraId="31B64981" w14:textId="50AAE6CF" w:rsidR="00A903F0" w:rsidRDefault="00A903F0" w:rsidP="00A903F0">
      <w:pPr>
        <w:spacing w:line="360" w:lineRule="auto"/>
        <w:jc w:val="right"/>
        <w:rPr>
          <w:rFonts w:ascii="Verdana" w:hAnsi="Verdana"/>
          <w:sz w:val="18"/>
          <w:szCs w:val="18"/>
        </w:rPr>
      </w:pPr>
      <w:r>
        <w:rPr>
          <w:rFonts w:ascii="Verdana" w:hAnsi="Verdana"/>
          <w:sz w:val="18"/>
          <w:szCs w:val="18"/>
        </w:rPr>
        <w:t>[plaats], [datum]</w:t>
      </w:r>
    </w:p>
    <w:p w14:paraId="392EBA39" w14:textId="77777777" w:rsidR="00A903F0" w:rsidRDefault="00A903F0" w:rsidP="00A903F0">
      <w:pPr>
        <w:spacing w:line="360" w:lineRule="auto"/>
        <w:jc w:val="both"/>
        <w:rPr>
          <w:rFonts w:ascii="Verdana" w:hAnsi="Verdana"/>
          <w:sz w:val="18"/>
          <w:szCs w:val="18"/>
        </w:rPr>
      </w:pPr>
    </w:p>
    <w:p w14:paraId="237846C6" w14:textId="252A8443" w:rsidR="003D2054" w:rsidRPr="003D2054" w:rsidRDefault="003D2054" w:rsidP="00A903F0">
      <w:pPr>
        <w:spacing w:line="360" w:lineRule="auto"/>
        <w:jc w:val="both"/>
        <w:rPr>
          <w:rFonts w:ascii="Verdana" w:hAnsi="Verdana"/>
          <w:b/>
          <w:sz w:val="18"/>
          <w:szCs w:val="18"/>
        </w:rPr>
      </w:pPr>
      <w:r w:rsidRPr="003D2054">
        <w:rPr>
          <w:rFonts w:ascii="Verdana" w:hAnsi="Verdana"/>
          <w:b/>
          <w:sz w:val="18"/>
          <w:szCs w:val="18"/>
        </w:rPr>
        <w:t>TEVENS PER E-MAIL: @</w:t>
      </w:r>
    </w:p>
    <w:p w14:paraId="583FDDBD" w14:textId="77777777" w:rsidR="003D2054" w:rsidRDefault="003D2054" w:rsidP="00A903F0">
      <w:pPr>
        <w:spacing w:line="360" w:lineRule="auto"/>
        <w:jc w:val="both"/>
        <w:rPr>
          <w:rFonts w:ascii="Verdana" w:hAnsi="Verdana"/>
          <w:sz w:val="18"/>
          <w:szCs w:val="18"/>
        </w:rPr>
      </w:pPr>
    </w:p>
    <w:p w14:paraId="3AB48802" w14:textId="77777777" w:rsidR="004C1D0B" w:rsidRPr="0046075F" w:rsidRDefault="00A903F0" w:rsidP="0046075F">
      <w:pPr>
        <w:spacing w:line="360" w:lineRule="auto"/>
        <w:jc w:val="both"/>
        <w:rPr>
          <w:rFonts w:ascii="Verdana" w:hAnsi="Verdana"/>
          <w:sz w:val="18"/>
          <w:szCs w:val="18"/>
        </w:rPr>
      </w:pPr>
      <w:r w:rsidRPr="0046075F">
        <w:rPr>
          <w:rFonts w:ascii="Verdana" w:hAnsi="Verdana"/>
          <w:sz w:val="18"/>
          <w:szCs w:val="18"/>
        </w:rPr>
        <w:t xml:space="preserve">Betreft: </w:t>
      </w:r>
      <w:r w:rsidR="004C1D0B" w:rsidRPr="0046075F">
        <w:rPr>
          <w:rFonts w:ascii="Verdana" w:hAnsi="Verdana"/>
          <w:sz w:val="18"/>
          <w:szCs w:val="18"/>
        </w:rPr>
        <w:t>Uitnodiging vergadering Vereniging van Eigenaars [●]</w:t>
      </w:r>
    </w:p>
    <w:p w14:paraId="476585B1" w14:textId="5C621B0C" w:rsidR="00A903F0" w:rsidRPr="0046075F" w:rsidRDefault="00A903F0" w:rsidP="0046075F">
      <w:pPr>
        <w:spacing w:line="360" w:lineRule="auto"/>
        <w:jc w:val="both"/>
        <w:rPr>
          <w:rFonts w:ascii="Verdana" w:hAnsi="Verdana"/>
          <w:sz w:val="18"/>
          <w:szCs w:val="18"/>
        </w:rPr>
      </w:pPr>
    </w:p>
    <w:p w14:paraId="53F62243" w14:textId="56B21B33" w:rsidR="00A903F0" w:rsidRPr="0046075F" w:rsidRDefault="00A903F0" w:rsidP="0046075F">
      <w:pPr>
        <w:spacing w:line="360" w:lineRule="auto"/>
        <w:jc w:val="both"/>
        <w:rPr>
          <w:rFonts w:ascii="Verdana" w:hAnsi="Verdana"/>
          <w:sz w:val="18"/>
          <w:szCs w:val="18"/>
        </w:rPr>
      </w:pPr>
      <w:r w:rsidRPr="0046075F">
        <w:rPr>
          <w:rFonts w:ascii="Verdana" w:hAnsi="Verdana"/>
          <w:sz w:val="18"/>
          <w:szCs w:val="18"/>
        </w:rPr>
        <w:t>Geachte heer/mevrouw [●],</w:t>
      </w:r>
    </w:p>
    <w:p w14:paraId="271E752E" w14:textId="77777777" w:rsidR="00A903F0" w:rsidRPr="0046075F" w:rsidRDefault="00A903F0" w:rsidP="0046075F">
      <w:pPr>
        <w:spacing w:line="360" w:lineRule="auto"/>
        <w:jc w:val="both"/>
        <w:rPr>
          <w:rFonts w:ascii="Verdana" w:hAnsi="Verdana"/>
          <w:sz w:val="18"/>
          <w:szCs w:val="18"/>
        </w:rPr>
      </w:pPr>
    </w:p>
    <w:p w14:paraId="25431EE2" w14:textId="538CF162" w:rsidR="00581671" w:rsidRPr="0046075F" w:rsidRDefault="00581671" w:rsidP="00FC08B5">
      <w:pPr>
        <w:spacing w:line="360" w:lineRule="auto"/>
        <w:jc w:val="both"/>
        <w:rPr>
          <w:rFonts w:ascii="Verdana" w:hAnsi="Verdana"/>
          <w:sz w:val="18"/>
          <w:szCs w:val="18"/>
        </w:rPr>
      </w:pPr>
      <w:r w:rsidRPr="0046075F">
        <w:rPr>
          <w:rFonts w:ascii="Verdana" w:hAnsi="Verdana"/>
          <w:sz w:val="18"/>
          <w:szCs w:val="18"/>
        </w:rPr>
        <w:t xml:space="preserve">Hierbij nodigt het bestuur van de Vereniging van Eigenaars </w:t>
      </w:r>
      <w:r w:rsidR="008F5982" w:rsidRPr="0046075F">
        <w:rPr>
          <w:rFonts w:ascii="Verdana" w:hAnsi="Verdana"/>
          <w:sz w:val="18"/>
          <w:szCs w:val="18"/>
        </w:rPr>
        <w:t>[●</w:t>
      </w:r>
      <w:bookmarkStart w:id="2" w:name="_GoBack"/>
      <w:bookmarkEnd w:id="2"/>
      <w:r w:rsidR="008F5982" w:rsidRPr="0046075F">
        <w:rPr>
          <w:rFonts w:ascii="Verdana" w:hAnsi="Verdana"/>
          <w:sz w:val="18"/>
          <w:szCs w:val="18"/>
        </w:rPr>
        <w:t>]</w:t>
      </w:r>
      <w:r w:rsidR="008F5982">
        <w:rPr>
          <w:rFonts w:ascii="Verdana" w:hAnsi="Verdana"/>
          <w:sz w:val="18"/>
          <w:szCs w:val="18"/>
        </w:rPr>
        <w:t xml:space="preserve"> </w:t>
      </w:r>
      <w:r w:rsidRPr="0046075F">
        <w:rPr>
          <w:rFonts w:ascii="Verdana" w:hAnsi="Verdana"/>
          <w:sz w:val="18"/>
          <w:szCs w:val="18"/>
        </w:rPr>
        <w:t xml:space="preserve">alle appartementsgerechtigden binnen het gebouw staande en gelegen aan het adres </w:t>
      </w:r>
      <w:r w:rsidR="008F5982" w:rsidRPr="0046075F">
        <w:rPr>
          <w:rFonts w:ascii="Verdana" w:hAnsi="Verdana"/>
          <w:sz w:val="18"/>
          <w:szCs w:val="18"/>
        </w:rPr>
        <w:t>[●]</w:t>
      </w:r>
      <w:r w:rsidR="008F5982">
        <w:rPr>
          <w:rFonts w:ascii="Verdana" w:hAnsi="Verdana"/>
          <w:sz w:val="18"/>
          <w:szCs w:val="18"/>
        </w:rPr>
        <w:t xml:space="preserve"> </w:t>
      </w:r>
      <w:r w:rsidRPr="0046075F">
        <w:rPr>
          <w:rFonts w:ascii="Verdana" w:hAnsi="Verdana"/>
          <w:sz w:val="18"/>
          <w:szCs w:val="18"/>
        </w:rPr>
        <w:t xml:space="preserve">uit voor de ledenvergadering. </w:t>
      </w:r>
    </w:p>
    <w:p w14:paraId="1B047987" w14:textId="77777777" w:rsidR="00581671" w:rsidRPr="0046075F" w:rsidRDefault="00581671" w:rsidP="00FC08B5">
      <w:pPr>
        <w:spacing w:line="360" w:lineRule="auto"/>
        <w:jc w:val="both"/>
        <w:rPr>
          <w:rFonts w:ascii="Verdana" w:hAnsi="Verdana"/>
          <w:sz w:val="18"/>
          <w:szCs w:val="18"/>
        </w:rPr>
      </w:pPr>
    </w:p>
    <w:p w14:paraId="5B299DAC" w14:textId="02EAF426" w:rsidR="00392208" w:rsidRDefault="00581671" w:rsidP="00777669">
      <w:pPr>
        <w:spacing w:line="360" w:lineRule="auto"/>
        <w:jc w:val="both"/>
        <w:rPr>
          <w:rFonts w:ascii="Verdana" w:hAnsi="Verdana"/>
          <w:sz w:val="18"/>
          <w:szCs w:val="18"/>
        </w:rPr>
      </w:pPr>
      <w:r w:rsidRPr="0046075F">
        <w:rPr>
          <w:rFonts w:ascii="Verdana" w:hAnsi="Verdana"/>
          <w:sz w:val="18"/>
          <w:szCs w:val="18"/>
        </w:rPr>
        <w:t xml:space="preserve">De </w:t>
      </w:r>
      <w:r w:rsidRPr="00A10301">
        <w:rPr>
          <w:rFonts w:ascii="Verdana" w:hAnsi="Verdana"/>
          <w:sz w:val="18"/>
          <w:szCs w:val="18"/>
        </w:rPr>
        <w:t xml:space="preserve">ledenvergadering zal op </w:t>
      </w:r>
      <w:r w:rsidRPr="00A10301">
        <w:rPr>
          <w:rFonts w:ascii="Verdana" w:hAnsi="Verdana"/>
          <w:b/>
          <w:sz w:val="18"/>
          <w:szCs w:val="18"/>
        </w:rPr>
        <w:t>[</w:t>
      </w:r>
      <w:r w:rsidR="00A10301" w:rsidRPr="00A10301">
        <w:rPr>
          <w:rFonts w:ascii="Verdana" w:hAnsi="Verdana"/>
          <w:sz w:val="18"/>
          <w:szCs w:val="18"/>
        </w:rPr>
        <w:t>●</w:t>
      </w:r>
      <w:r w:rsidRPr="00A10301">
        <w:rPr>
          <w:rFonts w:ascii="Verdana" w:hAnsi="Verdana"/>
          <w:b/>
          <w:sz w:val="18"/>
          <w:szCs w:val="18"/>
        </w:rPr>
        <w:t>]</w:t>
      </w:r>
      <w:r w:rsidR="00A10301" w:rsidRPr="00A10301">
        <w:rPr>
          <w:rFonts w:ascii="Verdana" w:hAnsi="Verdana"/>
          <w:sz w:val="18"/>
          <w:szCs w:val="18"/>
        </w:rPr>
        <w:t xml:space="preserve">, om </w:t>
      </w:r>
      <w:r w:rsidR="00A10301" w:rsidRPr="00A10301">
        <w:rPr>
          <w:rFonts w:ascii="Verdana" w:hAnsi="Verdana"/>
          <w:b/>
          <w:sz w:val="18"/>
          <w:szCs w:val="18"/>
        </w:rPr>
        <w:t>[●]</w:t>
      </w:r>
      <w:r w:rsidR="00A10301" w:rsidRPr="00A10301">
        <w:rPr>
          <w:rFonts w:ascii="Verdana" w:hAnsi="Verdana"/>
          <w:sz w:val="18"/>
          <w:szCs w:val="18"/>
        </w:rPr>
        <w:t xml:space="preserve"> uur</w:t>
      </w:r>
      <w:r w:rsidRPr="00A10301">
        <w:rPr>
          <w:rFonts w:ascii="Verdana" w:hAnsi="Verdana"/>
          <w:sz w:val="18"/>
          <w:szCs w:val="18"/>
        </w:rPr>
        <w:t xml:space="preserve"> plaatsvinden op</w:t>
      </w:r>
      <w:r w:rsidRPr="0046075F">
        <w:rPr>
          <w:rFonts w:ascii="Verdana" w:hAnsi="Verdana"/>
          <w:sz w:val="18"/>
          <w:szCs w:val="18"/>
        </w:rPr>
        <w:t xml:space="preserve"> de locatie </w:t>
      </w:r>
      <w:r w:rsidRPr="00A10301">
        <w:rPr>
          <w:rFonts w:ascii="Verdana" w:hAnsi="Verdana"/>
          <w:b/>
          <w:sz w:val="18"/>
          <w:szCs w:val="18"/>
        </w:rPr>
        <w:t>[●]</w:t>
      </w:r>
      <w:r w:rsidRPr="0046075F">
        <w:rPr>
          <w:rFonts w:ascii="Verdana" w:hAnsi="Verdana"/>
          <w:sz w:val="18"/>
          <w:szCs w:val="18"/>
        </w:rPr>
        <w:t>.</w:t>
      </w:r>
      <w:r w:rsidR="00E83C70">
        <w:rPr>
          <w:rFonts w:ascii="Verdana" w:hAnsi="Verdana"/>
          <w:sz w:val="18"/>
          <w:szCs w:val="18"/>
        </w:rPr>
        <w:t xml:space="preserve"> </w:t>
      </w:r>
      <w:r w:rsidRPr="0046075F">
        <w:rPr>
          <w:rFonts w:ascii="Verdana" w:hAnsi="Verdana"/>
          <w:sz w:val="18"/>
          <w:szCs w:val="18"/>
        </w:rPr>
        <w:t xml:space="preserve">Als bijlage treft u de agenda voor deze </w:t>
      </w:r>
      <w:r w:rsidR="008F5982" w:rsidRPr="00392208">
        <w:rPr>
          <w:rFonts w:ascii="Verdana" w:hAnsi="Verdana"/>
          <w:sz w:val="18"/>
          <w:szCs w:val="18"/>
        </w:rPr>
        <w:t xml:space="preserve">[bijzondere] </w:t>
      </w:r>
      <w:r w:rsidR="00A10301">
        <w:rPr>
          <w:rFonts w:ascii="Verdana" w:hAnsi="Verdana"/>
          <w:sz w:val="18"/>
          <w:szCs w:val="18"/>
        </w:rPr>
        <w:t>ledenvergadering.</w:t>
      </w:r>
    </w:p>
    <w:p w14:paraId="0168C6F0" w14:textId="77777777" w:rsidR="00E83C70" w:rsidRPr="00F15A58" w:rsidRDefault="00E83C70" w:rsidP="00777669">
      <w:pPr>
        <w:spacing w:line="360" w:lineRule="auto"/>
        <w:jc w:val="both"/>
        <w:rPr>
          <w:rFonts w:ascii="Verdana" w:hAnsi="Verdana"/>
          <w:sz w:val="18"/>
          <w:szCs w:val="18"/>
        </w:rPr>
      </w:pPr>
    </w:p>
    <w:p w14:paraId="2BA4A447" w14:textId="61F10081" w:rsidR="00E83C70" w:rsidRPr="00F15A58" w:rsidRDefault="007309E3" w:rsidP="00777669">
      <w:pPr>
        <w:spacing w:line="360" w:lineRule="auto"/>
        <w:jc w:val="both"/>
        <w:rPr>
          <w:rFonts w:ascii="Verdana" w:hAnsi="Verdana"/>
          <w:sz w:val="18"/>
          <w:szCs w:val="18"/>
        </w:rPr>
      </w:pPr>
      <w:r w:rsidRPr="00392208">
        <w:rPr>
          <w:rFonts w:ascii="Verdana" w:hAnsi="Verdana"/>
          <w:sz w:val="18"/>
          <w:szCs w:val="18"/>
        </w:rPr>
        <w:t xml:space="preserve">[Eventueel: </w:t>
      </w:r>
      <w:r w:rsidR="00777669">
        <w:rPr>
          <w:rFonts w:ascii="Verdana" w:hAnsi="Verdana"/>
          <w:sz w:val="18"/>
          <w:szCs w:val="18"/>
        </w:rPr>
        <w:t xml:space="preserve">Als bijlagen zijn aangehecht </w:t>
      </w:r>
      <w:r w:rsidR="00E83C70" w:rsidRPr="00F15A58">
        <w:rPr>
          <w:rFonts w:ascii="Verdana" w:hAnsi="Verdana"/>
          <w:sz w:val="18"/>
          <w:szCs w:val="18"/>
        </w:rPr>
        <w:t xml:space="preserve"> </w:t>
      </w:r>
      <w:r w:rsidR="00777669">
        <w:rPr>
          <w:rFonts w:ascii="Verdana" w:hAnsi="Verdana"/>
          <w:sz w:val="18"/>
          <w:szCs w:val="18"/>
        </w:rPr>
        <w:t xml:space="preserve">de jaarstukken </w:t>
      </w:r>
      <w:r w:rsidR="00777669" w:rsidRPr="0046075F">
        <w:rPr>
          <w:rFonts w:ascii="Verdana" w:hAnsi="Verdana"/>
          <w:sz w:val="18"/>
          <w:szCs w:val="18"/>
        </w:rPr>
        <w:t>[●]</w:t>
      </w:r>
      <w:r w:rsidR="00777669">
        <w:rPr>
          <w:rFonts w:ascii="Verdana" w:hAnsi="Verdana"/>
          <w:sz w:val="18"/>
          <w:szCs w:val="18"/>
        </w:rPr>
        <w:t xml:space="preserve"> en </w:t>
      </w:r>
      <w:r w:rsidR="00E83C70" w:rsidRPr="00F15A58">
        <w:rPr>
          <w:rFonts w:ascii="Verdana" w:hAnsi="Verdana"/>
          <w:sz w:val="18"/>
          <w:szCs w:val="18"/>
        </w:rPr>
        <w:t xml:space="preserve">begroting voor </w:t>
      </w:r>
      <w:r w:rsidR="00777669">
        <w:rPr>
          <w:rFonts w:ascii="Verdana" w:hAnsi="Verdana"/>
          <w:sz w:val="18"/>
          <w:szCs w:val="18"/>
        </w:rPr>
        <w:t xml:space="preserve">het jaar </w:t>
      </w:r>
      <w:r w:rsidR="00777669" w:rsidRPr="0046075F">
        <w:rPr>
          <w:rFonts w:ascii="Verdana" w:hAnsi="Verdana"/>
          <w:sz w:val="18"/>
          <w:szCs w:val="18"/>
        </w:rPr>
        <w:t>[●]</w:t>
      </w:r>
      <w:r w:rsidR="00E83C70" w:rsidRPr="00F15A58">
        <w:rPr>
          <w:rFonts w:ascii="Verdana" w:hAnsi="Verdana"/>
          <w:sz w:val="18"/>
          <w:szCs w:val="18"/>
        </w:rPr>
        <w:t>.</w:t>
      </w:r>
    </w:p>
    <w:p w14:paraId="4E484239" w14:textId="77777777" w:rsidR="00777669" w:rsidRDefault="00777669" w:rsidP="00777669">
      <w:pPr>
        <w:spacing w:line="360" w:lineRule="auto"/>
        <w:jc w:val="both"/>
        <w:rPr>
          <w:rFonts w:ascii="Verdana" w:hAnsi="Verdana"/>
          <w:sz w:val="18"/>
          <w:szCs w:val="18"/>
        </w:rPr>
      </w:pPr>
    </w:p>
    <w:p w14:paraId="689F9C9E" w14:textId="5D6B97F7" w:rsidR="00777669" w:rsidRDefault="00777669" w:rsidP="00777669">
      <w:pPr>
        <w:spacing w:line="360" w:lineRule="auto"/>
        <w:jc w:val="both"/>
        <w:rPr>
          <w:rFonts w:ascii="Verdana" w:hAnsi="Verdana"/>
          <w:sz w:val="18"/>
          <w:szCs w:val="18"/>
        </w:rPr>
      </w:pPr>
      <w:r w:rsidRPr="00392208">
        <w:rPr>
          <w:rFonts w:ascii="Verdana" w:hAnsi="Verdana"/>
          <w:sz w:val="18"/>
          <w:szCs w:val="18"/>
        </w:rPr>
        <w:t xml:space="preserve">[Eventueel: </w:t>
      </w:r>
      <w:r>
        <w:rPr>
          <w:rFonts w:ascii="Verdana" w:hAnsi="Verdana"/>
          <w:sz w:val="18"/>
          <w:szCs w:val="18"/>
        </w:rPr>
        <w:t>Wij vragen u in</w:t>
      </w:r>
      <w:r w:rsidRPr="00392208">
        <w:rPr>
          <w:rFonts w:ascii="Verdana" w:hAnsi="Verdana"/>
          <w:sz w:val="18"/>
          <w:szCs w:val="18"/>
        </w:rPr>
        <w:t xml:space="preserve"> het bijzonder uw aandacht voor agendapunt [●]. In de bijlage treft u de relevante informatie i</w:t>
      </w:r>
      <w:r>
        <w:rPr>
          <w:rFonts w:ascii="Verdana" w:hAnsi="Verdana"/>
          <w:sz w:val="18"/>
          <w:szCs w:val="18"/>
        </w:rPr>
        <w:t>n dat kader.]</w:t>
      </w:r>
    </w:p>
    <w:p w14:paraId="663F0F62" w14:textId="77777777" w:rsidR="00E83C70" w:rsidRPr="00F15A58" w:rsidRDefault="00E83C70" w:rsidP="00777669">
      <w:pPr>
        <w:spacing w:line="360" w:lineRule="auto"/>
        <w:jc w:val="both"/>
        <w:rPr>
          <w:rFonts w:ascii="Verdana" w:hAnsi="Verdana"/>
          <w:sz w:val="18"/>
          <w:szCs w:val="18"/>
        </w:rPr>
      </w:pPr>
    </w:p>
    <w:p w14:paraId="3AECE29E" w14:textId="62E5E08B" w:rsidR="00AB3C2D" w:rsidRPr="00F15A58" w:rsidRDefault="00AB3C2D" w:rsidP="00AB3C2D">
      <w:pPr>
        <w:spacing w:line="360" w:lineRule="auto"/>
        <w:jc w:val="both"/>
        <w:rPr>
          <w:rFonts w:ascii="Verdana" w:hAnsi="Verdana"/>
          <w:sz w:val="18"/>
          <w:szCs w:val="18"/>
        </w:rPr>
      </w:pPr>
      <w:r w:rsidRPr="00392208">
        <w:rPr>
          <w:rFonts w:ascii="Verdana" w:hAnsi="Verdana"/>
          <w:sz w:val="18"/>
          <w:szCs w:val="18"/>
        </w:rPr>
        <w:t xml:space="preserve">[Eventueel: </w:t>
      </w:r>
      <w:r>
        <w:rPr>
          <w:rFonts w:ascii="Verdana" w:hAnsi="Verdana"/>
          <w:sz w:val="18"/>
          <w:szCs w:val="18"/>
        </w:rPr>
        <w:t>Mocht</w:t>
      </w:r>
      <w:r w:rsidRPr="00F15A58">
        <w:rPr>
          <w:rFonts w:ascii="Verdana" w:hAnsi="Verdana"/>
          <w:sz w:val="18"/>
          <w:szCs w:val="18"/>
        </w:rPr>
        <w:t xml:space="preserve"> u </w:t>
      </w:r>
      <w:r>
        <w:rPr>
          <w:rFonts w:ascii="Verdana" w:hAnsi="Verdana"/>
          <w:sz w:val="18"/>
          <w:szCs w:val="18"/>
        </w:rPr>
        <w:t xml:space="preserve">tot slot </w:t>
      </w:r>
      <w:r w:rsidRPr="00F15A58">
        <w:rPr>
          <w:rFonts w:ascii="Verdana" w:hAnsi="Verdana"/>
          <w:sz w:val="18"/>
          <w:szCs w:val="18"/>
        </w:rPr>
        <w:t xml:space="preserve">verhinderd </w:t>
      </w:r>
      <w:r>
        <w:rPr>
          <w:rFonts w:ascii="Verdana" w:hAnsi="Verdana"/>
          <w:sz w:val="18"/>
          <w:szCs w:val="18"/>
        </w:rPr>
        <w:t>zijn</w:t>
      </w:r>
      <w:r w:rsidRPr="00F15A58">
        <w:rPr>
          <w:rFonts w:ascii="Verdana" w:hAnsi="Verdana"/>
          <w:sz w:val="18"/>
          <w:szCs w:val="18"/>
        </w:rPr>
        <w:t xml:space="preserve">, </w:t>
      </w:r>
      <w:r>
        <w:rPr>
          <w:rFonts w:ascii="Verdana" w:hAnsi="Verdana"/>
          <w:sz w:val="18"/>
          <w:szCs w:val="18"/>
        </w:rPr>
        <w:t xml:space="preserve">dan treft u - indien wenselijk - een schriftelijke volmacht in de bijlage. Het bestuur verzoekt u uiterlijk op </w:t>
      </w:r>
      <w:r w:rsidRPr="0046075F">
        <w:rPr>
          <w:rFonts w:ascii="Verdana" w:hAnsi="Verdana"/>
          <w:sz w:val="18"/>
          <w:szCs w:val="18"/>
        </w:rPr>
        <w:t>[●]</w:t>
      </w:r>
      <w:r>
        <w:rPr>
          <w:rFonts w:ascii="Verdana" w:hAnsi="Verdana"/>
          <w:sz w:val="18"/>
          <w:szCs w:val="18"/>
        </w:rPr>
        <w:t xml:space="preserve"> een ingevuld en ondertekend exemplaar aan het bestuur te zenden</w:t>
      </w:r>
      <w:r w:rsidR="007B5CAF">
        <w:rPr>
          <w:rFonts w:ascii="Verdana" w:hAnsi="Verdana"/>
          <w:sz w:val="18"/>
          <w:szCs w:val="18"/>
        </w:rPr>
        <w:t>. Dat kan per post of e-mail naar het adres.] (Raadpleeg de toepasselijke regelgeving)</w:t>
      </w:r>
    </w:p>
    <w:p w14:paraId="2385B923" w14:textId="77777777" w:rsidR="00E83C70" w:rsidRDefault="00E83C70" w:rsidP="00777669">
      <w:pPr>
        <w:spacing w:line="360" w:lineRule="auto"/>
        <w:jc w:val="both"/>
        <w:rPr>
          <w:rFonts w:ascii="Verdana" w:hAnsi="Verdana"/>
          <w:sz w:val="18"/>
          <w:szCs w:val="18"/>
        </w:rPr>
      </w:pPr>
    </w:p>
    <w:p w14:paraId="6692B16A" w14:textId="3C09E4BE" w:rsidR="00392208" w:rsidRPr="0046075F" w:rsidRDefault="00392208" w:rsidP="0046075F">
      <w:pPr>
        <w:spacing w:line="360" w:lineRule="auto"/>
        <w:jc w:val="both"/>
        <w:rPr>
          <w:rFonts w:ascii="Verdana" w:hAnsi="Verdana"/>
          <w:sz w:val="18"/>
          <w:szCs w:val="18"/>
        </w:rPr>
      </w:pPr>
      <w:r>
        <w:rPr>
          <w:rFonts w:ascii="Verdana" w:hAnsi="Verdana"/>
          <w:sz w:val="18"/>
          <w:szCs w:val="18"/>
        </w:rPr>
        <w:t xml:space="preserve">Wij treffen u graag op </w:t>
      </w:r>
      <w:r w:rsidRPr="00392208">
        <w:rPr>
          <w:rFonts w:ascii="Verdana" w:hAnsi="Verdana"/>
          <w:sz w:val="18"/>
          <w:szCs w:val="18"/>
        </w:rPr>
        <w:t>[●]</w:t>
      </w:r>
      <w:r>
        <w:rPr>
          <w:rFonts w:ascii="Verdana" w:hAnsi="Verdana"/>
          <w:sz w:val="18"/>
          <w:szCs w:val="18"/>
        </w:rPr>
        <w:t>.</w:t>
      </w:r>
    </w:p>
    <w:p w14:paraId="5D4A2496" w14:textId="77777777" w:rsidR="00581671" w:rsidRPr="0046075F" w:rsidRDefault="00581671" w:rsidP="0046075F">
      <w:pPr>
        <w:spacing w:line="360" w:lineRule="auto"/>
        <w:rPr>
          <w:rFonts w:ascii="Verdana" w:hAnsi="Verdana"/>
          <w:sz w:val="18"/>
          <w:szCs w:val="18"/>
        </w:rPr>
      </w:pPr>
    </w:p>
    <w:p w14:paraId="28A22F40" w14:textId="3B13B958" w:rsidR="00581671" w:rsidRPr="0046075F" w:rsidRDefault="00581671" w:rsidP="0046075F">
      <w:pPr>
        <w:spacing w:line="360" w:lineRule="auto"/>
        <w:rPr>
          <w:rFonts w:ascii="Verdana" w:hAnsi="Verdana"/>
          <w:sz w:val="18"/>
          <w:szCs w:val="18"/>
        </w:rPr>
      </w:pPr>
      <w:r w:rsidRPr="0046075F">
        <w:rPr>
          <w:rFonts w:ascii="Verdana" w:hAnsi="Verdana"/>
          <w:sz w:val="18"/>
          <w:szCs w:val="18"/>
        </w:rPr>
        <w:t>Hoogachtend,</w:t>
      </w:r>
    </w:p>
    <w:p w14:paraId="756B02F8" w14:textId="77777777" w:rsidR="00A10301" w:rsidRDefault="00A10301" w:rsidP="0046075F">
      <w:pPr>
        <w:spacing w:line="360" w:lineRule="auto"/>
        <w:rPr>
          <w:rFonts w:ascii="Verdana" w:hAnsi="Verdana"/>
          <w:sz w:val="18"/>
          <w:szCs w:val="18"/>
        </w:rPr>
      </w:pPr>
    </w:p>
    <w:p w14:paraId="5F32A720" w14:textId="255DE244" w:rsidR="00A10301" w:rsidRPr="00A10301" w:rsidRDefault="00581671" w:rsidP="00A10301">
      <w:pPr>
        <w:spacing w:line="360" w:lineRule="auto"/>
        <w:rPr>
          <w:rFonts w:ascii="Verdana" w:hAnsi="Verdana"/>
          <w:sz w:val="18"/>
          <w:szCs w:val="18"/>
        </w:rPr>
      </w:pPr>
      <w:r w:rsidRPr="0046075F">
        <w:rPr>
          <w:rFonts w:ascii="Verdana" w:hAnsi="Verdana"/>
          <w:sz w:val="18"/>
          <w:szCs w:val="18"/>
        </w:rPr>
        <w:t>Voorzitter van het bestuur</w:t>
      </w:r>
    </w:p>
    <w:p w14:paraId="6039D362" w14:textId="77777777" w:rsidR="00581671" w:rsidRPr="0046075F" w:rsidRDefault="00581671" w:rsidP="0046075F">
      <w:pPr>
        <w:spacing w:line="360" w:lineRule="auto"/>
        <w:jc w:val="both"/>
        <w:rPr>
          <w:rFonts w:ascii="Verdana" w:hAnsi="Verdana"/>
          <w:sz w:val="18"/>
          <w:szCs w:val="18"/>
        </w:rPr>
      </w:pPr>
      <w:r w:rsidRPr="0046075F">
        <w:rPr>
          <w:rFonts w:ascii="Verdana" w:hAnsi="Verdana" w:cs="Verdana"/>
          <w:sz w:val="18"/>
          <w:szCs w:val="18"/>
        </w:rPr>
        <w:t>[</w:t>
      </w:r>
      <w:r w:rsidRPr="0046075F">
        <w:rPr>
          <w:rFonts w:ascii="Verdana" w:hAnsi="Verdana"/>
          <w:sz w:val="18"/>
          <w:szCs w:val="18"/>
        </w:rPr>
        <w:t>●]</w:t>
      </w:r>
    </w:p>
    <w:p w14:paraId="6CB3DCEC" w14:textId="0AA4F581" w:rsidR="00974FEE" w:rsidRDefault="00974FEE" w:rsidP="00A10301">
      <w:pPr>
        <w:spacing w:line="360" w:lineRule="auto"/>
        <w:ind w:left="1416"/>
        <w:rPr>
          <w:rFonts w:ascii="Verdana" w:hAnsi="Verdana"/>
          <w:b/>
          <w:sz w:val="18"/>
          <w:szCs w:val="18"/>
        </w:rPr>
      </w:pPr>
    </w:p>
    <w:p w14:paraId="4741E1B7" w14:textId="77777777" w:rsidR="00974FEE" w:rsidRDefault="00974FEE" w:rsidP="00C2749E">
      <w:pPr>
        <w:tabs>
          <w:tab w:val="left" w:pos="467"/>
        </w:tabs>
        <w:spacing w:line="360" w:lineRule="auto"/>
        <w:rPr>
          <w:rFonts w:ascii="Verdana" w:hAnsi="Verdana"/>
          <w:b/>
          <w:sz w:val="18"/>
          <w:szCs w:val="18"/>
        </w:rPr>
      </w:pPr>
    </w:p>
    <w:p w14:paraId="083C4F6C" w14:textId="68F357E4" w:rsidR="006A74FB" w:rsidRPr="006A74FB" w:rsidRDefault="00C2749E" w:rsidP="00C2749E">
      <w:pPr>
        <w:pBdr>
          <w:top w:val="single" w:sz="4" w:space="0" w:color="auto"/>
          <w:left w:val="single" w:sz="4" w:space="4" w:color="auto"/>
          <w:bottom w:val="single" w:sz="4" w:space="1" w:color="auto"/>
          <w:right w:val="single" w:sz="4" w:space="4" w:color="auto"/>
        </w:pBdr>
        <w:spacing w:before="120" w:after="240"/>
        <w:ind w:left="-284"/>
        <w:jc w:val="both"/>
        <w:rPr>
          <w:rFonts w:ascii="Verdana" w:hAnsi="Verdana"/>
          <w:sz w:val="18"/>
          <w:szCs w:val="18"/>
        </w:rPr>
      </w:pPr>
      <w:r w:rsidRPr="00027B3F">
        <w:rPr>
          <w:rFonts w:ascii="Verdana" w:hAnsi="Verdana"/>
          <w:b/>
          <w:bCs/>
          <w:sz w:val="18"/>
          <w:szCs w:val="18"/>
        </w:rPr>
        <w:t>Met het gebruik van dit document, stemt u in met de gebruiksvoorwaar</w:t>
      </w:r>
      <w:r>
        <w:rPr>
          <w:rFonts w:ascii="Verdana" w:hAnsi="Verdana"/>
          <w:b/>
          <w:bCs/>
          <w:sz w:val="18"/>
          <w:szCs w:val="18"/>
        </w:rPr>
        <w:t>den van Wetboek Plus. Deze</w:t>
      </w:r>
      <w:r w:rsidRPr="00027B3F">
        <w:rPr>
          <w:rFonts w:ascii="Verdana" w:hAnsi="Verdana"/>
          <w:b/>
          <w:bCs/>
          <w:sz w:val="18"/>
          <w:szCs w:val="18"/>
        </w:rPr>
        <w:t xml:space="preserve"> zijn te vinden op</w:t>
      </w:r>
      <w:r>
        <w:rPr>
          <w:rFonts w:ascii="Verdana" w:hAnsi="Verdana"/>
          <w:b/>
          <w:bCs/>
          <w:sz w:val="18"/>
          <w:szCs w:val="18"/>
        </w:rPr>
        <w:t>:</w:t>
      </w:r>
      <w:r w:rsidRPr="00027B3F">
        <w:rPr>
          <w:rFonts w:ascii="Verdana" w:hAnsi="Verdana"/>
          <w:b/>
          <w:bCs/>
          <w:sz w:val="18"/>
          <w:szCs w:val="18"/>
        </w:rPr>
        <w:t xml:space="preserve"> </w:t>
      </w:r>
      <w:hyperlink r:id="rId8" w:history="1">
        <w:r w:rsidRPr="00027B3F">
          <w:rPr>
            <w:rStyle w:val="Hyperlink"/>
            <w:rFonts w:ascii="Verdana" w:hAnsi="Verdana"/>
            <w:b/>
            <w:bCs/>
            <w:sz w:val="18"/>
            <w:szCs w:val="18"/>
          </w:rPr>
          <w:t>http://www.wetboekplus.nl/gebruiksvoorwaarden/</w:t>
        </w:r>
      </w:hyperlink>
      <w:r>
        <w:rPr>
          <w:rFonts w:ascii="Verdana" w:hAnsi="Verdana"/>
          <w:b/>
          <w:bCs/>
          <w:sz w:val="18"/>
          <w:szCs w:val="18"/>
        </w:rPr>
        <w:t>. Wetboek Plus sluit iedere aansprakelijkheid die voortvloeit uit het gebruik van dit voorbeeld document uit. Wetboek Plus behoudt zich het auteursrecht op dit voorbeeld document voor.</w:t>
      </w:r>
      <w:bookmarkEnd w:id="0"/>
      <w:bookmarkEnd w:id="1"/>
    </w:p>
    <w:sectPr w:rsidR="006A74FB" w:rsidRPr="006A74FB" w:rsidSect="0098561F">
      <w:headerReference w:type="default" r:id="rId9"/>
      <w:footerReference w:type="default" r:id="rId10"/>
      <w:footerReference w:type="first" r:id="rId11"/>
      <w:pgSz w:w="11900" w:h="16840"/>
      <w:pgMar w:top="1818"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EBE8A" w14:textId="77777777" w:rsidR="006B2EB6" w:rsidRDefault="006B2EB6" w:rsidP="00A17825">
      <w:r>
        <w:separator/>
      </w:r>
    </w:p>
  </w:endnote>
  <w:endnote w:type="continuationSeparator" w:id="0">
    <w:p w14:paraId="506013AF" w14:textId="77777777" w:rsidR="006B2EB6" w:rsidRDefault="006B2EB6" w:rsidP="00A1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5F6FC" w14:textId="70CF7102" w:rsidR="006B2EB6" w:rsidRPr="00E4184C" w:rsidRDefault="006B2EB6" w:rsidP="00AF3EDB">
    <w:pPr>
      <w:pStyle w:val="Voettekst"/>
      <w:tabs>
        <w:tab w:val="clear" w:pos="4536"/>
        <w:tab w:val="center" w:pos="3544"/>
      </w:tabs>
      <w:rPr>
        <w:rFonts w:ascii="Verdana" w:hAnsi="Verdana"/>
        <w:sz w:val="16"/>
        <w:szCs w:val="16"/>
      </w:rPr>
    </w:pPr>
    <w:r>
      <w:rPr>
        <w:rFonts w:ascii="Verdana" w:hAnsi="Verdana" w:cs="Times New Roman"/>
        <w:sz w:val="16"/>
        <w:szCs w:val="16"/>
      </w:rPr>
      <w:tab/>
    </w:r>
    <w:r>
      <w:rPr>
        <w:rFonts w:ascii="Verdana" w:hAnsi="Verdana" w:cs="Times New Roman"/>
        <w:sz w:val="16"/>
        <w:szCs w:val="16"/>
      </w:rPr>
      <w:tab/>
    </w:r>
    <w:r w:rsidRPr="006A74FB">
      <w:rPr>
        <w:rFonts w:ascii="Verdana" w:hAnsi="Verdana" w:cs="Times New Roman"/>
        <w:sz w:val="14"/>
        <w:szCs w:val="14"/>
      </w:rPr>
      <w:t xml:space="preserve">Pagina </w:t>
    </w:r>
    <w:r w:rsidRPr="006A74FB">
      <w:rPr>
        <w:rFonts w:ascii="Verdana" w:hAnsi="Verdana" w:cs="Times New Roman"/>
        <w:sz w:val="14"/>
        <w:szCs w:val="14"/>
      </w:rPr>
      <w:fldChar w:fldCharType="begin"/>
    </w:r>
    <w:r w:rsidRPr="006A74FB">
      <w:rPr>
        <w:rFonts w:ascii="Verdana" w:hAnsi="Verdana" w:cs="Times New Roman"/>
        <w:sz w:val="14"/>
        <w:szCs w:val="14"/>
      </w:rPr>
      <w:instrText xml:space="preserve"> PAGE </w:instrText>
    </w:r>
    <w:r w:rsidRPr="006A74FB">
      <w:rPr>
        <w:rFonts w:ascii="Verdana" w:hAnsi="Verdana" w:cs="Times New Roman"/>
        <w:sz w:val="14"/>
        <w:szCs w:val="14"/>
      </w:rPr>
      <w:fldChar w:fldCharType="separate"/>
    </w:r>
    <w:r w:rsidR="00A10301">
      <w:rPr>
        <w:rFonts w:ascii="Verdana" w:hAnsi="Verdana" w:cs="Times New Roman"/>
        <w:noProof/>
        <w:sz w:val="14"/>
        <w:szCs w:val="14"/>
      </w:rPr>
      <w:t>2</w:t>
    </w:r>
    <w:r w:rsidRPr="006A74FB">
      <w:rPr>
        <w:rFonts w:ascii="Verdana" w:hAnsi="Verdana" w:cs="Times New Roman"/>
        <w:sz w:val="14"/>
        <w:szCs w:val="14"/>
      </w:rPr>
      <w:fldChar w:fldCharType="end"/>
    </w:r>
    <w:r w:rsidRPr="006A74FB">
      <w:rPr>
        <w:rFonts w:ascii="Verdana" w:hAnsi="Verdana" w:cs="Times New Roman"/>
        <w:sz w:val="14"/>
        <w:szCs w:val="14"/>
      </w:rPr>
      <w:t xml:space="preserve"> van </w:t>
    </w:r>
    <w:r w:rsidRPr="006A74FB">
      <w:rPr>
        <w:rFonts w:ascii="Verdana" w:hAnsi="Verdana" w:cs="Times New Roman"/>
        <w:sz w:val="14"/>
        <w:szCs w:val="14"/>
      </w:rPr>
      <w:fldChar w:fldCharType="begin"/>
    </w:r>
    <w:r w:rsidRPr="006A74FB">
      <w:rPr>
        <w:rFonts w:ascii="Verdana" w:hAnsi="Verdana" w:cs="Times New Roman"/>
        <w:sz w:val="14"/>
        <w:szCs w:val="14"/>
      </w:rPr>
      <w:instrText xml:space="preserve"> NUMPAGES </w:instrText>
    </w:r>
    <w:r w:rsidRPr="006A74FB">
      <w:rPr>
        <w:rFonts w:ascii="Verdana" w:hAnsi="Verdana" w:cs="Times New Roman"/>
        <w:sz w:val="14"/>
        <w:szCs w:val="14"/>
      </w:rPr>
      <w:fldChar w:fldCharType="separate"/>
    </w:r>
    <w:r w:rsidR="00A10301">
      <w:rPr>
        <w:rFonts w:ascii="Verdana" w:hAnsi="Verdana" w:cs="Times New Roman"/>
        <w:noProof/>
        <w:sz w:val="14"/>
        <w:szCs w:val="14"/>
      </w:rPr>
      <w:t>2</w:t>
    </w:r>
    <w:r w:rsidRPr="006A74FB">
      <w:rPr>
        <w:rFonts w:ascii="Verdana" w:hAnsi="Verdana" w:cs="Times New Roman"/>
        <w:sz w:val="14"/>
        <w:szCs w:val="1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B06E5" w14:textId="375474FB" w:rsidR="006B2EB6" w:rsidRPr="00525302" w:rsidRDefault="006B2EB6" w:rsidP="00C2749E">
    <w:pPr>
      <w:pStyle w:val="Voettekst"/>
      <w:jc w:val="right"/>
      <w:rPr>
        <w:rFonts w:ascii="Verdana" w:hAnsi="Verdana"/>
        <w:sz w:val="16"/>
        <w:szCs w:val="16"/>
      </w:rPr>
    </w:pPr>
    <w:r w:rsidRPr="00525302">
      <w:rPr>
        <w:rFonts w:ascii="Verdana" w:hAnsi="Verdana" w:cs="Times New Roman"/>
        <w:sz w:val="16"/>
        <w:szCs w:val="16"/>
      </w:rPr>
      <w:t xml:space="preserve">Pagina </w:t>
    </w:r>
    <w:r w:rsidRPr="00525302">
      <w:rPr>
        <w:rFonts w:ascii="Verdana" w:hAnsi="Verdana" w:cs="Times New Roman"/>
        <w:sz w:val="16"/>
        <w:szCs w:val="16"/>
      </w:rPr>
      <w:fldChar w:fldCharType="begin"/>
    </w:r>
    <w:r w:rsidRPr="00525302">
      <w:rPr>
        <w:rFonts w:ascii="Verdana" w:hAnsi="Verdana" w:cs="Times New Roman"/>
        <w:sz w:val="16"/>
        <w:szCs w:val="16"/>
      </w:rPr>
      <w:instrText xml:space="preserve"> PAGE </w:instrText>
    </w:r>
    <w:r w:rsidRPr="00525302">
      <w:rPr>
        <w:rFonts w:ascii="Verdana" w:hAnsi="Verdana" w:cs="Times New Roman"/>
        <w:sz w:val="16"/>
        <w:szCs w:val="16"/>
      </w:rPr>
      <w:fldChar w:fldCharType="separate"/>
    </w:r>
    <w:r w:rsidR="00DA13AA">
      <w:rPr>
        <w:rFonts w:ascii="Verdana" w:hAnsi="Verdana" w:cs="Times New Roman"/>
        <w:noProof/>
        <w:sz w:val="16"/>
        <w:szCs w:val="16"/>
      </w:rPr>
      <w:t>1</w:t>
    </w:r>
    <w:r w:rsidRPr="00525302">
      <w:rPr>
        <w:rFonts w:ascii="Verdana" w:hAnsi="Verdana" w:cs="Times New Roman"/>
        <w:sz w:val="16"/>
        <w:szCs w:val="16"/>
      </w:rPr>
      <w:fldChar w:fldCharType="end"/>
    </w:r>
    <w:r w:rsidRPr="00525302">
      <w:rPr>
        <w:rFonts w:ascii="Verdana" w:hAnsi="Verdana" w:cs="Times New Roman"/>
        <w:sz w:val="16"/>
        <w:szCs w:val="16"/>
      </w:rPr>
      <w:t xml:space="preserve"> van </w:t>
    </w:r>
    <w:r w:rsidRPr="00525302">
      <w:rPr>
        <w:rFonts w:ascii="Verdana" w:hAnsi="Verdana" w:cs="Times New Roman"/>
        <w:sz w:val="16"/>
        <w:szCs w:val="16"/>
      </w:rPr>
      <w:fldChar w:fldCharType="begin"/>
    </w:r>
    <w:r w:rsidRPr="00525302">
      <w:rPr>
        <w:rFonts w:ascii="Verdana" w:hAnsi="Verdana" w:cs="Times New Roman"/>
        <w:sz w:val="16"/>
        <w:szCs w:val="16"/>
      </w:rPr>
      <w:instrText xml:space="preserve"> NUMPAGES </w:instrText>
    </w:r>
    <w:r w:rsidRPr="00525302">
      <w:rPr>
        <w:rFonts w:ascii="Verdana" w:hAnsi="Verdana" w:cs="Times New Roman"/>
        <w:sz w:val="16"/>
        <w:szCs w:val="16"/>
      </w:rPr>
      <w:fldChar w:fldCharType="separate"/>
    </w:r>
    <w:r w:rsidR="00DA13AA">
      <w:rPr>
        <w:rFonts w:ascii="Verdana" w:hAnsi="Verdana" w:cs="Times New Roman"/>
        <w:noProof/>
        <w:sz w:val="16"/>
        <w:szCs w:val="16"/>
      </w:rPr>
      <w:t>1</w:t>
    </w:r>
    <w:r w:rsidRPr="00525302">
      <w:rPr>
        <w:rFonts w:ascii="Verdana" w:hAnsi="Verdana" w:cs="Times New Roman"/>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F9BDC" w14:textId="77777777" w:rsidR="006B2EB6" w:rsidRDefault="006B2EB6" w:rsidP="00A17825">
      <w:r>
        <w:separator/>
      </w:r>
    </w:p>
  </w:footnote>
  <w:footnote w:type="continuationSeparator" w:id="0">
    <w:p w14:paraId="5D2061CE" w14:textId="77777777" w:rsidR="006B2EB6" w:rsidRDefault="006B2EB6" w:rsidP="00A178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1174E" w14:textId="4EC82F67" w:rsidR="006B2EB6" w:rsidRDefault="006B2EB6" w:rsidP="006A74FB">
    <w:pPr>
      <w:pStyle w:val="Koptekst"/>
      <w:tabs>
        <w:tab w:val="clear" w:pos="4536"/>
        <w:tab w:val="center" w:pos="7230"/>
      </w:tabs>
      <w:ind w:left="6521" w:hanging="6513"/>
    </w:pPr>
    <w:r>
      <w:t xml:space="preserve">  </w:t>
    </w: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4EC2"/>
    <w:multiLevelType w:val="multilevel"/>
    <w:tmpl w:val="743EEE3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3E0E6B2F"/>
    <w:multiLevelType w:val="multilevel"/>
    <w:tmpl w:val="9230D7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44941363"/>
    <w:multiLevelType w:val="multilevel"/>
    <w:tmpl w:val="076867D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54B57A08"/>
    <w:multiLevelType w:val="multilevel"/>
    <w:tmpl w:val="A656BF0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5B5476CF"/>
    <w:multiLevelType w:val="multilevel"/>
    <w:tmpl w:val="55EE1A80"/>
    <w:lvl w:ilvl="0">
      <w:start w:val="1"/>
      <w:numFmt w:val="decimal"/>
      <w:lvlText w:val="%1"/>
      <w:lvlJc w:val="left"/>
      <w:pPr>
        <w:ind w:left="700" w:hanging="7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6FDD31C1"/>
    <w:multiLevelType w:val="hybridMultilevel"/>
    <w:tmpl w:val="E848BEDA"/>
    <w:lvl w:ilvl="0" w:tplc="1A3027D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EC548C"/>
    <w:multiLevelType w:val="multilevel"/>
    <w:tmpl w:val="6C9627E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53"/>
    <w:rsid w:val="00025916"/>
    <w:rsid w:val="0007783A"/>
    <w:rsid w:val="000F21FA"/>
    <w:rsid w:val="001979F9"/>
    <w:rsid w:val="00235EC5"/>
    <w:rsid w:val="00237254"/>
    <w:rsid w:val="00263A38"/>
    <w:rsid w:val="00302E53"/>
    <w:rsid w:val="00392208"/>
    <w:rsid w:val="003D2054"/>
    <w:rsid w:val="003E7EE6"/>
    <w:rsid w:val="0046075F"/>
    <w:rsid w:val="004A30DD"/>
    <w:rsid w:val="004B30A8"/>
    <w:rsid w:val="004C1D0B"/>
    <w:rsid w:val="00512C4A"/>
    <w:rsid w:val="005148AC"/>
    <w:rsid w:val="00525302"/>
    <w:rsid w:val="00553929"/>
    <w:rsid w:val="00581671"/>
    <w:rsid w:val="00585842"/>
    <w:rsid w:val="005D1E95"/>
    <w:rsid w:val="005E58AA"/>
    <w:rsid w:val="006A74FB"/>
    <w:rsid w:val="006B2EB6"/>
    <w:rsid w:val="007309E3"/>
    <w:rsid w:val="007340A2"/>
    <w:rsid w:val="00777669"/>
    <w:rsid w:val="00791601"/>
    <w:rsid w:val="007B5CAF"/>
    <w:rsid w:val="008E2680"/>
    <w:rsid w:val="008F5982"/>
    <w:rsid w:val="00974FEE"/>
    <w:rsid w:val="0098561F"/>
    <w:rsid w:val="009A4330"/>
    <w:rsid w:val="009B302D"/>
    <w:rsid w:val="009D087D"/>
    <w:rsid w:val="009E258E"/>
    <w:rsid w:val="00A10301"/>
    <w:rsid w:val="00A17825"/>
    <w:rsid w:val="00A903F0"/>
    <w:rsid w:val="00A92541"/>
    <w:rsid w:val="00AB3C2D"/>
    <w:rsid w:val="00AF3EDB"/>
    <w:rsid w:val="00AF6229"/>
    <w:rsid w:val="00B151A1"/>
    <w:rsid w:val="00B67CA6"/>
    <w:rsid w:val="00B9540B"/>
    <w:rsid w:val="00BA2287"/>
    <w:rsid w:val="00BA786C"/>
    <w:rsid w:val="00C2749E"/>
    <w:rsid w:val="00C33B51"/>
    <w:rsid w:val="00CB2874"/>
    <w:rsid w:val="00CC6F46"/>
    <w:rsid w:val="00CF226F"/>
    <w:rsid w:val="00D405BC"/>
    <w:rsid w:val="00DA13AA"/>
    <w:rsid w:val="00DC0A73"/>
    <w:rsid w:val="00DC5E0E"/>
    <w:rsid w:val="00DE22F0"/>
    <w:rsid w:val="00E4184C"/>
    <w:rsid w:val="00E43A43"/>
    <w:rsid w:val="00E8058F"/>
    <w:rsid w:val="00E83C70"/>
    <w:rsid w:val="00F51B4E"/>
    <w:rsid w:val="00F947BD"/>
    <w:rsid w:val="00FA5DF1"/>
    <w:rsid w:val="00FC08B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54D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302E53"/>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235EC5"/>
    <w:rPr>
      <w:color w:val="0000FF" w:themeColor="hyperlink"/>
      <w:u w:val="single"/>
    </w:rPr>
  </w:style>
  <w:style w:type="character" w:styleId="GevolgdeHyperlink">
    <w:name w:val="FollowedHyperlink"/>
    <w:basedOn w:val="Standaardalinea-lettertype"/>
    <w:uiPriority w:val="99"/>
    <w:semiHidden/>
    <w:unhideWhenUsed/>
    <w:rsid w:val="00553929"/>
    <w:rPr>
      <w:color w:val="800080" w:themeColor="followedHyperlink"/>
      <w:u w:val="single"/>
    </w:rPr>
  </w:style>
  <w:style w:type="paragraph" w:styleId="Koptekst">
    <w:name w:val="header"/>
    <w:basedOn w:val="Normaal"/>
    <w:link w:val="KoptekstTeken"/>
    <w:uiPriority w:val="99"/>
    <w:unhideWhenUsed/>
    <w:rsid w:val="00A17825"/>
    <w:pPr>
      <w:tabs>
        <w:tab w:val="center" w:pos="4536"/>
        <w:tab w:val="right" w:pos="9072"/>
      </w:tabs>
    </w:pPr>
  </w:style>
  <w:style w:type="character" w:customStyle="1" w:styleId="KoptekstTeken">
    <w:name w:val="Koptekst Teken"/>
    <w:basedOn w:val="Standaardalinea-lettertype"/>
    <w:link w:val="Koptekst"/>
    <w:uiPriority w:val="99"/>
    <w:rsid w:val="00A17825"/>
  </w:style>
  <w:style w:type="paragraph" w:styleId="Voettekst">
    <w:name w:val="footer"/>
    <w:basedOn w:val="Normaal"/>
    <w:link w:val="VoettekstTeken"/>
    <w:uiPriority w:val="99"/>
    <w:unhideWhenUsed/>
    <w:rsid w:val="00A17825"/>
    <w:pPr>
      <w:tabs>
        <w:tab w:val="center" w:pos="4536"/>
        <w:tab w:val="right" w:pos="9072"/>
      </w:tabs>
    </w:pPr>
  </w:style>
  <w:style w:type="character" w:customStyle="1" w:styleId="VoettekstTeken">
    <w:name w:val="Voettekst Teken"/>
    <w:basedOn w:val="Standaardalinea-lettertype"/>
    <w:link w:val="Voettekst"/>
    <w:uiPriority w:val="99"/>
    <w:rsid w:val="00A17825"/>
  </w:style>
  <w:style w:type="paragraph" w:styleId="Ballontekst">
    <w:name w:val="Balloon Text"/>
    <w:basedOn w:val="Normaal"/>
    <w:link w:val="BallontekstTeken"/>
    <w:uiPriority w:val="99"/>
    <w:semiHidden/>
    <w:unhideWhenUsed/>
    <w:rsid w:val="00A1782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17825"/>
    <w:rPr>
      <w:rFonts w:ascii="Lucida Grande" w:hAnsi="Lucida Grande" w:cs="Lucida Grande"/>
      <w:sz w:val="18"/>
      <w:szCs w:val="18"/>
    </w:rPr>
  </w:style>
  <w:style w:type="paragraph" w:styleId="Lijstalinea">
    <w:name w:val="List Paragraph"/>
    <w:basedOn w:val="Normaal"/>
    <w:uiPriority w:val="34"/>
    <w:qFormat/>
    <w:rsid w:val="00E418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302E53"/>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235EC5"/>
    <w:rPr>
      <w:color w:val="0000FF" w:themeColor="hyperlink"/>
      <w:u w:val="single"/>
    </w:rPr>
  </w:style>
  <w:style w:type="character" w:styleId="GevolgdeHyperlink">
    <w:name w:val="FollowedHyperlink"/>
    <w:basedOn w:val="Standaardalinea-lettertype"/>
    <w:uiPriority w:val="99"/>
    <w:semiHidden/>
    <w:unhideWhenUsed/>
    <w:rsid w:val="00553929"/>
    <w:rPr>
      <w:color w:val="800080" w:themeColor="followedHyperlink"/>
      <w:u w:val="single"/>
    </w:rPr>
  </w:style>
  <w:style w:type="paragraph" w:styleId="Koptekst">
    <w:name w:val="header"/>
    <w:basedOn w:val="Normaal"/>
    <w:link w:val="KoptekstTeken"/>
    <w:uiPriority w:val="99"/>
    <w:unhideWhenUsed/>
    <w:rsid w:val="00A17825"/>
    <w:pPr>
      <w:tabs>
        <w:tab w:val="center" w:pos="4536"/>
        <w:tab w:val="right" w:pos="9072"/>
      </w:tabs>
    </w:pPr>
  </w:style>
  <w:style w:type="character" w:customStyle="1" w:styleId="KoptekstTeken">
    <w:name w:val="Koptekst Teken"/>
    <w:basedOn w:val="Standaardalinea-lettertype"/>
    <w:link w:val="Koptekst"/>
    <w:uiPriority w:val="99"/>
    <w:rsid w:val="00A17825"/>
  </w:style>
  <w:style w:type="paragraph" w:styleId="Voettekst">
    <w:name w:val="footer"/>
    <w:basedOn w:val="Normaal"/>
    <w:link w:val="VoettekstTeken"/>
    <w:uiPriority w:val="99"/>
    <w:unhideWhenUsed/>
    <w:rsid w:val="00A17825"/>
    <w:pPr>
      <w:tabs>
        <w:tab w:val="center" w:pos="4536"/>
        <w:tab w:val="right" w:pos="9072"/>
      </w:tabs>
    </w:pPr>
  </w:style>
  <w:style w:type="character" w:customStyle="1" w:styleId="VoettekstTeken">
    <w:name w:val="Voettekst Teken"/>
    <w:basedOn w:val="Standaardalinea-lettertype"/>
    <w:link w:val="Voettekst"/>
    <w:uiPriority w:val="99"/>
    <w:rsid w:val="00A17825"/>
  </w:style>
  <w:style w:type="paragraph" w:styleId="Ballontekst">
    <w:name w:val="Balloon Text"/>
    <w:basedOn w:val="Normaal"/>
    <w:link w:val="BallontekstTeken"/>
    <w:uiPriority w:val="99"/>
    <w:semiHidden/>
    <w:unhideWhenUsed/>
    <w:rsid w:val="00A1782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17825"/>
    <w:rPr>
      <w:rFonts w:ascii="Lucida Grande" w:hAnsi="Lucida Grande" w:cs="Lucida Grande"/>
      <w:sz w:val="18"/>
      <w:szCs w:val="18"/>
    </w:rPr>
  </w:style>
  <w:style w:type="paragraph" w:styleId="Lijstalinea">
    <w:name w:val="List Paragraph"/>
    <w:basedOn w:val="Normaal"/>
    <w:uiPriority w:val="34"/>
    <w:qFormat/>
    <w:rsid w:val="00E41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6249">
      <w:bodyDiv w:val="1"/>
      <w:marLeft w:val="0"/>
      <w:marRight w:val="0"/>
      <w:marTop w:val="0"/>
      <w:marBottom w:val="0"/>
      <w:divBdr>
        <w:top w:val="none" w:sz="0" w:space="0" w:color="auto"/>
        <w:left w:val="none" w:sz="0" w:space="0" w:color="auto"/>
        <w:bottom w:val="none" w:sz="0" w:space="0" w:color="auto"/>
        <w:right w:val="none" w:sz="0" w:space="0" w:color="auto"/>
      </w:divBdr>
      <w:divsChild>
        <w:div w:id="1030060781">
          <w:marLeft w:val="0"/>
          <w:marRight w:val="0"/>
          <w:marTop w:val="0"/>
          <w:marBottom w:val="0"/>
          <w:divBdr>
            <w:top w:val="none" w:sz="0" w:space="0" w:color="auto"/>
            <w:left w:val="none" w:sz="0" w:space="0" w:color="auto"/>
            <w:bottom w:val="none" w:sz="0" w:space="0" w:color="auto"/>
            <w:right w:val="none" w:sz="0" w:space="0" w:color="auto"/>
          </w:divBdr>
          <w:divsChild>
            <w:div w:id="804812943">
              <w:marLeft w:val="0"/>
              <w:marRight w:val="0"/>
              <w:marTop w:val="0"/>
              <w:marBottom w:val="0"/>
              <w:divBdr>
                <w:top w:val="none" w:sz="0" w:space="0" w:color="auto"/>
                <w:left w:val="none" w:sz="0" w:space="0" w:color="auto"/>
                <w:bottom w:val="none" w:sz="0" w:space="0" w:color="auto"/>
                <w:right w:val="none" w:sz="0" w:space="0" w:color="auto"/>
              </w:divBdr>
              <w:divsChild>
                <w:div w:id="7437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3991">
      <w:bodyDiv w:val="1"/>
      <w:marLeft w:val="0"/>
      <w:marRight w:val="0"/>
      <w:marTop w:val="0"/>
      <w:marBottom w:val="0"/>
      <w:divBdr>
        <w:top w:val="none" w:sz="0" w:space="0" w:color="auto"/>
        <w:left w:val="none" w:sz="0" w:space="0" w:color="auto"/>
        <w:bottom w:val="none" w:sz="0" w:space="0" w:color="auto"/>
        <w:right w:val="none" w:sz="0" w:space="0" w:color="auto"/>
      </w:divBdr>
      <w:divsChild>
        <w:div w:id="945502700">
          <w:marLeft w:val="0"/>
          <w:marRight w:val="0"/>
          <w:marTop w:val="0"/>
          <w:marBottom w:val="0"/>
          <w:divBdr>
            <w:top w:val="none" w:sz="0" w:space="0" w:color="auto"/>
            <w:left w:val="none" w:sz="0" w:space="0" w:color="auto"/>
            <w:bottom w:val="none" w:sz="0" w:space="0" w:color="auto"/>
            <w:right w:val="none" w:sz="0" w:space="0" w:color="auto"/>
          </w:divBdr>
          <w:divsChild>
            <w:div w:id="32727883">
              <w:marLeft w:val="0"/>
              <w:marRight w:val="0"/>
              <w:marTop w:val="0"/>
              <w:marBottom w:val="0"/>
              <w:divBdr>
                <w:top w:val="none" w:sz="0" w:space="0" w:color="auto"/>
                <w:left w:val="none" w:sz="0" w:space="0" w:color="auto"/>
                <w:bottom w:val="none" w:sz="0" w:space="0" w:color="auto"/>
                <w:right w:val="none" w:sz="0" w:space="0" w:color="auto"/>
              </w:divBdr>
              <w:divsChild>
                <w:div w:id="812255232">
                  <w:marLeft w:val="0"/>
                  <w:marRight w:val="0"/>
                  <w:marTop w:val="0"/>
                  <w:marBottom w:val="0"/>
                  <w:divBdr>
                    <w:top w:val="none" w:sz="0" w:space="0" w:color="auto"/>
                    <w:left w:val="none" w:sz="0" w:space="0" w:color="auto"/>
                    <w:bottom w:val="none" w:sz="0" w:space="0" w:color="auto"/>
                    <w:right w:val="none" w:sz="0" w:space="0" w:color="auto"/>
                  </w:divBdr>
                </w:div>
              </w:divsChild>
            </w:div>
            <w:div w:id="290062975">
              <w:marLeft w:val="0"/>
              <w:marRight w:val="0"/>
              <w:marTop w:val="0"/>
              <w:marBottom w:val="0"/>
              <w:divBdr>
                <w:top w:val="none" w:sz="0" w:space="0" w:color="auto"/>
                <w:left w:val="none" w:sz="0" w:space="0" w:color="auto"/>
                <w:bottom w:val="none" w:sz="0" w:space="0" w:color="auto"/>
                <w:right w:val="none" w:sz="0" w:space="0" w:color="auto"/>
              </w:divBdr>
              <w:divsChild>
                <w:div w:id="1536692295">
                  <w:marLeft w:val="0"/>
                  <w:marRight w:val="0"/>
                  <w:marTop w:val="0"/>
                  <w:marBottom w:val="0"/>
                  <w:divBdr>
                    <w:top w:val="none" w:sz="0" w:space="0" w:color="auto"/>
                    <w:left w:val="none" w:sz="0" w:space="0" w:color="auto"/>
                    <w:bottom w:val="none" w:sz="0" w:space="0" w:color="auto"/>
                    <w:right w:val="none" w:sz="0" w:space="0" w:color="auto"/>
                  </w:divBdr>
                </w:div>
              </w:divsChild>
            </w:div>
            <w:div w:id="1329290469">
              <w:marLeft w:val="0"/>
              <w:marRight w:val="0"/>
              <w:marTop w:val="0"/>
              <w:marBottom w:val="0"/>
              <w:divBdr>
                <w:top w:val="none" w:sz="0" w:space="0" w:color="auto"/>
                <w:left w:val="none" w:sz="0" w:space="0" w:color="auto"/>
                <w:bottom w:val="none" w:sz="0" w:space="0" w:color="auto"/>
                <w:right w:val="none" w:sz="0" w:space="0" w:color="auto"/>
              </w:divBdr>
              <w:divsChild>
                <w:div w:id="1362559658">
                  <w:marLeft w:val="0"/>
                  <w:marRight w:val="0"/>
                  <w:marTop w:val="0"/>
                  <w:marBottom w:val="0"/>
                  <w:divBdr>
                    <w:top w:val="none" w:sz="0" w:space="0" w:color="auto"/>
                    <w:left w:val="none" w:sz="0" w:space="0" w:color="auto"/>
                    <w:bottom w:val="none" w:sz="0" w:space="0" w:color="auto"/>
                    <w:right w:val="none" w:sz="0" w:space="0" w:color="auto"/>
                  </w:divBdr>
                </w:div>
              </w:divsChild>
            </w:div>
            <w:div w:id="1689214387">
              <w:marLeft w:val="0"/>
              <w:marRight w:val="0"/>
              <w:marTop w:val="0"/>
              <w:marBottom w:val="0"/>
              <w:divBdr>
                <w:top w:val="none" w:sz="0" w:space="0" w:color="auto"/>
                <w:left w:val="none" w:sz="0" w:space="0" w:color="auto"/>
                <w:bottom w:val="none" w:sz="0" w:space="0" w:color="auto"/>
                <w:right w:val="none" w:sz="0" w:space="0" w:color="auto"/>
              </w:divBdr>
              <w:divsChild>
                <w:div w:id="118839533">
                  <w:marLeft w:val="0"/>
                  <w:marRight w:val="0"/>
                  <w:marTop w:val="0"/>
                  <w:marBottom w:val="0"/>
                  <w:divBdr>
                    <w:top w:val="none" w:sz="0" w:space="0" w:color="auto"/>
                    <w:left w:val="none" w:sz="0" w:space="0" w:color="auto"/>
                    <w:bottom w:val="none" w:sz="0" w:space="0" w:color="auto"/>
                    <w:right w:val="none" w:sz="0" w:space="0" w:color="auto"/>
                  </w:divBdr>
                </w:div>
                <w:div w:id="6121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50415">
          <w:marLeft w:val="0"/>
          <w:marRight w:val="0"/>
          <w:marTop w:val="0"/>
          <w:marBottom w:val="0"/>
          <w:divBdr>
            <w:top w:val="none" w:sz="0" w:space="0" w:color="auto"/>
            <w:left w:val="none" w:sz="0" w:space="0" w:color="auto"/>
            <w:bottom w:val="none" w:sz="0" w:space="0" w:color="auto"/>
            <w:right w:val="none" w:sz="0" w:space="0" w:color="auto"/>
          </w:divBdr>
          <w:divsChild>
            <w:div w:id="1132287545">
              <w:marLeft w:val="0"/>
              <w:marRight w:val="0"/>
              <w:marTop w:val="0"/>
              <w:marBottom w:val="0"/>
              <w:divBdr>
                <w:top w:val="none" w:sz="0" w:space="0" w:color="auto"/>
                <w:left w:val="none" w:sz="0" w:space="0" w:color="auto"/>
                <w:bottom w:val="none" w:sz="0" w:space="0" w:color="auto"/>
                <w:right w:val="none" w:sz="0" w:space="0" w:color="auto"/>
              </w:divBdr>
              <w:divsChild>
                <w:div w:id="1284650678">
                  <w:marLeft w:val="0"/>
                  <w:marRight w:val="0"/>
                  <w:marTop w:val="0"/>
                  <w:marBottom w:val="0"/>
                  <w:divBdr>
                    <w:top w:val="none" w:sz="0" w:space="0" w:color="auto"/>
                    <w:left w:val="none" w:sz="0" w:space="0" w:color="auto"/>
                    <w:bottom w:val="none" w:sz="0" w:space="0" w:color="auto"/>
                    <w:right w:val="none" w:sz="0" w:space="0" w:color="auto"/>
                  </w:divBdr>
                </w:div>
                <w:div w:id="1990012156">
                  <w:marLeft w:val="0"/>
                  <w:marRight w:val="0"/>
                  <w:marTop w:val="0"/>
                  <w:marBottom w:val="0"/>
                  <w:divBdr>
                    <w:top w:val="none" w:sz="0" w:space="0" w:color="auto"/>
                    <w:left w:val="none" w:sz="0" w:space="0" w:color="auto"/>
                    <w:bottom w:val="none" w:sz="0" w:space="0" w:color="auto"/>
                    <w:right w:val="none" w:sz="0" w:space="0" w:color="auto"/>
                  </w:divBdr>
                </w:div>
              </w:divsChild>
            </w:div>
            <w:div w:id="1847986548">
              <w:marLeft w:val="0"/>
              <w:marRight w:val="0"/>
              <w:marTop w:val="0"/>
              <w:marBottom w:val="0"/>
              <w:divBdr>
                <w:top w:val="none" w:sz="0" w:space="0" w:color="auto"/>
                <w:left w:val="none" w:sz="0" w:space="0" w:color="auto"/>
                <w:bottom w:val="none" w:sz="0" w:space="0" w:color="auto"/>
                <w:right w:val="none" w:sz="0" w:space="0" w:color="auto"/>
              </w:divBdr>
              <w:divsChild>
                <w:div w:id="18455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6819">
          <w:marLeft w:val="0"/>
          <w:marRight w:val="0"/>
          <w:marTop w:val="0"/>
          <w:marBottom w:val="0"/>
          <w:divBdr>
            <w:top w:val="none" w:sz="0" w:space="0" w:color="auto"/>
            <w:left w:val="none" w:sz="0" w:space="0" w:color="auto"/>
            <w:bottom w:val="none" w:sz="0" w:space="0" w:color="auto"/>
            <w:right w:val="none" w:sz="0" w:space="0" w:color="auto"/>
          </w:divBdr>
          <w:divsChild>
            <w:div w:id="1897274625">
              <w:marLeft w:val="0"/>
              <w:marRight w:val="0"/>
              <w:marTop w:val="0"/>
              <w:marBottom w:val="0"/>
              <w:divBdr>
                <w:top w:val="none" w:sz="0" w:space="0" w:color="auto"/>
                <w:left w:val="none" w:sz="0" w:space="0" w:color="auto"/>
                <w:bottom w:val="none" w:sz="0" w:space="0" w:color="auto"/>
                <w:right w:val="none" w:sz="0" w:space="0" w:color="auto"/>
              </w:divBdr>
              <w:divsChild>
                <w:div w:id="153689403">
                  <w:marLeft w:val="0"/>
                  <w:marRight w:val="0"/>
                  <w:marTop w:val="0"/>
                  <w:marBottom w:val="0"/>
                  <w:divBdr>
                    <w:top w:val="none" w:sz="0" w:space="0" w:color="auto"/>
                    <w:left w:val="none" w:sz="0" w:space="0" w:color="auto"/>
                    <w:bottom w:val="none" w:sz="0" w:space="0" w:color="auto"/>
                    <w:right w:val="none" w:sz="0" w:space="0" w:color="auto"/>
                  </w:divBdr>
                </w:div>
                <w:div w:id="550272156">
                  <w:marLeft w:val="0"/>
                  <w:marRight w:val="0"/>
                  <w:marTop w:val="0"/>
                  <w:marBottom w:val="0"/>
                  <w:divBdr>
                    <w:top w:val="none" w:sz="0" w:space="0" w:color="auto"/>
                    <w:left w:val="none" w:sz="0" w:space="0" w:color="auto"/>
                    <w:bottom w:val="none" w:sz="0" w:space="0" w:color="auto"/>
                    <w:right w:val="none" w:sz="0" w:space="0" w:color="auto"/>
                  </w:divBdr>
                </w:div>
              </w:divsChild>
            </w:div>
            <w:div w:id="2116899768">
              <w:marLeft w:val="0"/>
              <w:marRight w:val="0"/>
              <w:marTop w:val="0"/>
              <w:marBottom w:val="0"/>
              <w:divBdr>
                <w:top w:val="none" w:sz="0" w:space="0" w:color="auto"/>
                <w:left w:val="none" w:sz="0" w:space="0" w:color="auto"/>
                <w:bottom w:val="none" w:sz="0" w:space="0" w:color="auto"/>
                <w:right w:val="none" w:sz="0" w:space="0" w:color="auto"/>
              </w:divBdr>
              <w:divsChild>
                <w:div w:id="9231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7734">
      <w:bodyDiv w:val="1"/>
      <w:marLeft w:val="0"/>
      <w:marRight w:val="0"/>
      <w:marTop w:val="0"/>
      <w:marBottom w:val="0"/>
      <w:divBdr>
        <w:top w:val="none" w:sz="0" w:space="0" w:color="auto"/>
        <w:left w:val="none" w:sz="0" w:space="0" w:color="auto"/>
        <w:bottom w:val="none" w:sz="0" w:space="0" w:color="auto"/>
        <w:right w:val="none" w:sz="0" w:space="0" w:color="auto"/>
      </w:divBdr>
      <w:divsChild>
        <w:div w:id="169105776">
          <w:marLeft w:val="0"/>
          <w:marRight w:val="0"/>
          <w:marTop w:val="0"/>
          <w:marBottom w:val="0"/>
          <w:divBdr>
            <w:top w:val="none" w:sz="0" w:space="0" w:color="auto"/>
            <w:left w:val="none" w:sz="0" w:space="0" w:color="auto"/>
            <w:bottom w:val="none" w:sz="0" w:space="0" w:color="auto"/>
            <w:right w:val="none" w:sz="0" w:space="0" w:color="auto"/>
          </w:divBdr>
          <w:divsChild>
            <w:div w:id="844977982">
              <w:marLeft w:val="0"/>
              <w:marRight w:val="0"/>
              <w:marTop w:val="0"/>
              <w:marBottom w:val="0"/>
              <w:divBdr>
                <w:top w:val="none" w:sz="0" w:space="0" w:color="auto"/>
                <w:left w:val="none" w:sz="0" w:space="0" w:color="auto"/>
                <w:bottom w:val="none" w:sz="0" w:space="0" w:color="auto"/>
                <w:right w:val="none" w:sz="0" w:space="0" w:color="auto"/>
              </w:divBdr>
              <w:divsChild>
                <w:div w:id="342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1539">
      <w:bodyDiv w:val="1"/>
      <w:marLeft w:val="0"/>
      <w:marRight w:val="0"/>
      <w:marTop w:val="0"/>
      <w:marBottom w:val="0"/>
      <w:divBdr>
        <w:top w:val="none" w:sz="0" w:space="0" w:color="auto"/>
        <w:left w:val="none" w:sz="0" w:space="0" w:color="auto"/>
        <w:bottom w:val="none" w:sz="0" w:space="0" w:color="auto"/>
        <w:right w:val="none" w:sz="0" w:space="0" w:color="auto"/>
      </w:divBdr>
      <w:divsChild>
        <w:div w:id="1092775246">
          <w:marLeft w:val="0"/>
          <w:marRight w:val="0"/>
          <w:marTop w:val="0"/>
          <w:marBottom w:val="0"/>
          <w:divBdr>
            <w:top w:val="none" w:sz="0" w:space="0" w:color="auto"/>
            <w:left w:val="none" w:sz="0" w:space="0" w:color="auto"/>
            <w:bottom w:val="none" w:sz="0" w:space="0" w:color="auto"/>
            <w:right w:val="none" w:sz="0" w:space="0" w:color="auto"/>
          </w:divBdr>
          <w:divsChild>
            <w:div w:id="1788694709">
              <w:marLeft w:val="0"/>
              <w:marRight w:val="0"/>
              <w:marTop w:val="0"/>
              <w:marBottom w:val="0"/>
              <w:divBdr>
                <w:top w:val="none" w:sz="0" w:space="0" w:color="auto"/>
                <w:left w:val="none" w:sz="0" w:space="0" w:color="auto"/>
                <w:bottom w:val="none" w:sz="0" w:space="0" w:color="auto"/>
                <w:right w:val="none" w:sz="0" w:space="0" w:color="auto"/>
              </w:divBdr>
              <w:divsChild>
                <w:div w:id="16876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18633">
      <w:bodyDiv w:val="1"/>
      <w:marLeft w:val="0"/>
      <w:marRight w:val="0"/>
      <w:marTop w:val="0"/>
      <w:marBottom w:val="0"/>
      <w:divBdr>
        <w:top w:val="none" w:sz="0" w:space="0" w:color="auto"/>
        <w:left w:val="none" w:sz="0" w:space="0" w:color="auto"/>
        <w:bottom w:val="none" w:sz="0" w:space="0" w:color="auto"/>
        <w:right w:val="none" w:sz="0" w:space="0" w:color="auto"/>
      </w:divBdr>
      <w:divsChild>
        <w:div w:id="1638220334">
          <w:marLeft w:val="0"/>
          <w:marRight w:val="0"/>
          <w:marTop w:val="0"/>
          <w:marBottom w:val="0"/>
          <w:divBdr>
            <w:top w:val="none" w:sz="0" w:space="0" w:color="auto"/>
            <w:left w:val="none" w:sz="0" w:space="0" w:color="auto"/>
            <w:bottom w:val="none" w:sz="0" w:space="0" w:color="auto"/>
            <w:right w:val="none" w:sz="0" w:space="0" w:color="auto"/>
          </w:divBdr>
          <w:divsChild>
            <w:div w:id="1793474694">
              <w:marLeft w:val="0"/>
              <w:marRight w:val="0"/>
              <w:marTop w:val="0"/>
              <w:marBottom w:val="0"/>
              <w:divBdr>
                <w:top w:val="none" w:sz="0" w:space="0" w:color="auto"/>
                <w:left w:val="none" w:sz="0" w:space="0" w:color="auto"/>
                <w:bottom w:val="none" w:sz="0" w:space="0" w:color="auto"/>
                <w:right w:val="none" w:sz="0" w:space="0" w:color="auto"/>
              </w:divBdr>
              <w:divsChild>
                <w:div w:id="18159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13610">
      <w:bodyDiv w:val="1"/>
      <w:marLeft w:val="0"/>
      <w:marRight w:val="0"/>
      <w:marTop w:val="0"/>
      <w:marBottom w:val="0"/>
      <w:divBdr>
        <w:top w:val="none" w:sz="0" w:space="0" w:color="auto"/>
        <w:left w:val="none" w:sz="0" w:space="0" w:color="auto"/>
        <w:bottom w:val="none" w:sz="0" w:space="0" w:color="auto"/>
        <w:right w:val="none" w:sz="0" w:space="0" w:color="auto"/>
      </w:divBdr>
      <w:divsChild>
        <w:div w:id="2134210171">
          <w:marLeft w:val="0"/>
          <w:marRight w:val="0"/>
          <w:marTop w:val="0"/>
          <w:marBottom w:val="0"/>
          <w:divBdr>
            <w:top w:val="none" w:sz="0" w:space="0" w:color="auto"/>
            <w:left w:val="none" w:sz="0" w:space="0" w:color="auto"/>
            <w:bottom w:val="none" w:sz="0" w:space="0" w:color="auto"/>
            <w:right w:val="none" w:sz="0" w:space="0" w:color="auto"/>
          </w:divBdr>
          <w:divsChild>
            <w:div w:id="279067511">
              <w:marLeft w:val="0"/>
              <w:marRight w:val="0"/>
              <w:marTop w:val="0"/>
              <w:marBottom w:val="0"/>
              <w:divBdr>
                <w:top w:val="none" w:sz="0" w:space="0" w:color="auto"/>
                <w:left w:val="none" w:sz="0" w:space="0" w:color="auto"/>
                <w:bottom w:val="none" w:sz="0" w:space="0" w:color="auto"/>
                <w:right w:val="none" w:sz="0" w:space="0" w:color="auto"/>
              </w:divBdr>
              <w:divsChild>
                <w:div w:id="1336376466">
                  <w:marLeft w:val="0"/>
                  <w:marRight w:val="0"/>
                  <w:marTop w:val="0"/>
                  <w:marBottom w:val="0"/>
                  <w:divBdr>
                    <w:top w:val="none" w:sz="0" w:space="0" w:color="auto"/>
                    <w:left w:val="none" w:sz="0" w:space="0" w:color="auto"/>
                    <w:bottom w:val="none" w:sz="0" w:space="0" w:color="auto"/>
                    <w:right w:val="none" w:sz="0" w:space="0" w:color="auto"/>
                  </w:divBdr>
                </w:div>
              </w:divsChild>
            </w:div>
            <w:div w:id="1314986780">
              <w:marLeft w:val="0"/>
              <w:marRight w:val="0"/>
              <w:marTop w:val="0"/>
              <w:marBottom w:val="0"/>
              <w:divBdr>
                <w:top w:val="none" w:sz="0" w:space="0" w:color="auto"/>
                <w:left w:val="none" w:sz="0" w:space="0" w:color="auto"/>
                <w:bottom w:val="none" w:sz="0" w:space="0" w:color="auto"/>
                <w:right w:val="none" w:sz="0" w:space="0" w:color="auto"/>
              </w:divBdr>
              <w:divsChild>
                <w:div w:id="17150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etboekplus.nl/gebruiksvoorwaarden/"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1323</Characters>
  <Application>Microsoft Macintosh Word</Application>
  <DocSecurity>0</DocSecurity>
  <Lines>45</Lines>
  <Paragraphs>23</Paragraphs>
  <ScaleCrop>false</ScaleCrop>
  <HeadingPairs>
    <vt:vector size="2" baseType="variant">
      <vt:variant>
        <vt:lpstr>Titel</vt:lpstr>
      </vt:variant>
      <vt:variant>
        <vt:i4>1</vt:i4>
      </vt:variant>
    </vt:vector>
  </HeadingPairs>
  <TitlesOfParts>
    <vt:vector size="1" baseType="lpstr">
      <vt:lpstr>Voorbeeld document</vt:lpstr>
    </vt:vector>
  </TitlesOfParts>
  <Manager/>
  <Company/>
  <LinksUpToDate>false</LinksUpToDate>
  <CharactersWithSpaces>1535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document</dc:title>
  <dc:subject>Uitnodiging vergadering VVE</dc:subject>
  <dc:creator/>
  <cp:keywords/>
  <dc:description>Bij Wetboek Plus geloven wij in de kracht van delen. Gratis en beschikbaar voor iedereen. Daarom bieden wij verschillende voorbeeld documenten aan die gratis en op eigen risico gebruikt kunnen worden.</dc:description>
  <cp:lastModifiedBy/>
  <cp:revision>3</cp:revision>
  <cp:lastPrinted>2016-09-29T12:37:00Z</cp:lastPrinted>
  <dcterms:created xsi:type="dcterms:W3CDTF">2017-01-16T13:15:00Z</dcterms:created>
  <dcterms:modified xsi:type="dcterms:W3CDTF">2017-01-24T15:41:00Z</dcterms:modified>
  <cp:category/>
</cp:coreProperties>
</file>