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E4F6" w14:textId="77777777" w:rsidR="00A903F0" w:rsidRDefault="00A903F0" w:rsidP="00A903F0">
      <w:pPr>
        <w:spacing w:line="360" w:lineRule="auto"/>
        <w:jc w:val="both"/>
        <w:rPr>
          <w:rFonts w:ascii="Verdana" w:hAnsi="Verdana"/>
          <w:b/>
          <w:sz w:val="18"/>
          <w:szCs w:val="18"/>
        </w:rPr>
      </w:pPr>
      <w:bookmarkStart w:id="0" w:name="OLE_LINK1"/>
      <w:bookmarkStart w:id="1" w:name="OLE_LINK2"/>
    </w:p>
    <w:p w14:paraId="01F01F4A" w14:textId="47F175D3" w:rsidR="00A903F0" w:rsidRDefault="00A903F0" w:rsidP="00A903F0">
      <w:pPr>
        <w:spacing w:line="360" w:lineRule="auto"/>
        <w:jc w:val="both"/>
        <w:rPr>
          <w:rFonts w:ascii="Verdana" w:hAnsi="Verdana"/>
          <w:b/>
          <w:sz w:val="18"/>
          <w:szCs w:val="18"/>
        </w:rPr>
      </w:pPr>
      <w:r>
        <w:rPr>
          <w:rFonts w:ascii="Verdana" w:hAnsi="Verdana"/>
          <w:b/>
          <w:sz w:val="18"/>
          <w:szCs w:val="18"/>
        </w:rPr>
        <w:t>AANGETEKEND EN PER GEWONE POST</w:t>
      </w:r>
    </w:p>
    <w:p w14:paraId="6E8C6278" w14:textId="1E61340D" w:rsidR="00A903F0" w:rsidRPr="00A903F0" w:rsidRDefault="00A903F0" w:rsidP="00A903F0">
      <w:pPr>
        <w:spacing w:line="360" w:lineRule="auto"/>
        <w:jc w:val="both"/>
        <w:rPr>
          <w:rFonts w:ascii="Verdana" w:hAnsi="Verdana"/>
          <w:sz w:val="18"/>
          <w:szCs w:val="18"/>
        </w:rPr>
      </w:pPr>
      <w:r w:rsidRPr="00A903F0">
        <w:rPr>
          <w:rFonts w:ascii="Verdana" w:hAnsi="Verdana"/>
          <w:sz w:val="18"/>
          <w:szCs w:val="18"/>
        </w:rPr>
        <w:t>[●]</w:t>
      </w:r>
      <w:r w:rsidR="00F51B4E">
        <w:rPr>
          <w:rFonts w:ascii="Verdana" w:hAnsi="Verdana"/>
          <w:sz w:val="18"/>
          <w:szCs w:val="18"/>
        </w:rPr>
        <w:t xml:space="preserve"> </w:t>
      </w:r>
    </w:p>
    <w:p w14:paraId="0B83BCD6" w14:textId="1BBAEBB0" w:rsidR="00A903F0" w:rsidRDefault="00A903F0" w:rsidP="00A903F0">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618FC517" w14:textId="1216AB2C"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F51B4E">
        <w:rPr>
          <w:rFonts w:ascii="Verdana" w:hAnsi="Verdana"/>
          <w:sz w:val="18"/>
          <w:szCs w:val="18"/>
        </w:rPr>
        <w:t xml:space="preserve"> </w:t>
      </w:r>
      <w:bookmarkStart w:id="2" w:name="_GoBack"/>
      <w:bookmarkEnd w:id="2"/>
    </w:p>
    <w:p w14:paraId="46CD92D2" w14:textId="650C4DDD" w:rsidR="00A903F0" w:rsidRDefault="00A903F0" w:rsidP="00A903F0">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41416AA" w14:textId="77777777" w:rsidR="00A903F0" w:rsidRDefault="00A903F0" w:rsidP="00A903F0">
      <w:pPr>
        <w:spacing w:line="360" w:lineRule="auto"/>
        <w:jc w:val="both"/>
        <w:rPr>
          <w:rFonts w:ascii="Verdana" w:hAnsi="Verdana"/>
          <w:sz w:val="18"/>
          <w:szCs w:val="18"/>
        </w:rPr>
      </w:pPr>
    </w:p>
    <w:p w14:paraId="31B64981" w14:textId="50AAE6CF" w:rsidR="00A903F0" w:rsidRDefault="00A903F0" w:rsidP="00A903F0">
      <w:pPr>
        <w:spacing w:line="360" w:lineRule="auto"/>
        <w:jc w:val="right"/>
        <w:rPr>
          <w:rFonts w:ascii="Verdana" w:hAnsi="Verdana"/>
          <w:sz w:val="18"/>
          <w:szCs w:val="18"/>
        </w:rPr>
      </w:pPr>
      <w:r>
        <w:rPr>
          <w:rFonts w:ascii="Verdana" w:hAnsi="Verdana"/>
          <w:sz w:val="18"/>
          <w:szCs w:val="18"/>
        </w:rPr>
        <w:t>[plaats], [datum]</w:t>
      </w:r>
    </w:p>
    <w:p w14:paraId="392EBA39" w14:textId="77777777" w:rsidR="00A903F0" w:rsidRDefault="00A903F0" w:rsidP="00A903F0">
      <w:pPr>
        <w:spacing w:line="360" w:lineRule="auto"/>
        <w:jc w:val="both"/>
        <w:rPr>
          <w:rFonts w:ascii="Verdana" w:hAnsi="Verdana"/>
          <w:sz w:val="18"/>
          <w:szCs w:val="18"/>
        </w:rPr>
      </w:pPr>
    </w:p>
    <w:p w14:paraId="237846C6" w14:textId="252A8443" w:rsidR="003D2054" w:rsidRPr="003D2054" w:rsidRDefault="003D2054" w:rsidP="00A903F0">
      <w:pPr>
        <w:spacing w:line="360" w:lineRule="auto"/>
        <w:jc w:val="both"/>
        <w:rPr>
          <w:rFonts w:ascii="Verdana" w:hAnsi="Verdana"/>
          <w:b/>
          <w:sz w:val="18"/>
          <w:szCs w:val="18"/>
        </w:rPr>
      </w:pPr>
      <w:r w:rsidRPr="003D2054">
        <w:rPr>
          <w:rFonts w:ascii="Verdana" w:hAnsi="Verdana"/>
          <w:b/>
          <w:sz w:val="18"/>
          <w:szCs w:val="18"/>
        </w:rPr>
        <w:t>TEVENS PER E-MAIL: @</w:t>
      </w:r>
    </w:p>
    <w:p w14:paraId="583FDDBD" w14:textId="77777777" w:rsidR="003D2054" w:rsidRDefault="003D2054" w:rsidP="00A903F0">
      <w:pPr>
        <w:spacing w:line="360" w:lineRule="auto"/>
        <w:jc w:val="both"/>
        <w:rPr>
          <w:rFonts w:ascii="Verdana" w:hAnsi="Verdana"/>
          <w:sz w:val="18"/>
          <w:szCs w:val="18"/>
        </w:rPr>
      </w:pPr>
    </w:p>
    <w:p w14:paraId="476585B1" w14:textId="0CA93F82" w:rsidR="00A903F0" w:rsidRDefault="00A903F0" w:rsidP="00A903F0">
      <w:pPr>
        <w:spacing w:line="360" w:lineRule="auto"/>
        <w:jc w:val="both"/>
        <w:rPr>
          <w:rFonts w:ascii="Verdana" w:hAnsi="Verdana"/>
          <w:sz w:val="18"/>
          <w:szCs w:val="18"/>
        </w:rPr>
      </w:pPr>
      <w:r>
        <w:rPr>
          <w:rFonts w:ascii="Verdana" w:hAnsi="Verdana"/>
          <w:sz w:val="18"/>
          <w:szCs w:val="18"/>
        </w:rPr>
        <w:t>Betreft: openstaande factuur</w:t>
      </w:r>
    </w:p>
    <w:p w14:paraId="0AEBA1C2" w14:textId="77777777" w:rsidR="00A903F0" w:rsidRDefault="00A903F0" w:rsidP="00A903F0">
      <w:pPr>
        <w:spacing w:line="360" w:lineRule="auto"/>
        <w:jc w:val="both"/>
        <w:rPr>
          <w:rFonts w:ascii="Verdana" w:hAnsi="Verdana"/>
          <w:sz w:val="18"/>
          <w:szCs w:val="18"/>
        </w:rPr>
      </w:pPr>
    </w:p>
    <w:p w14:paraId="53F62243" w14:textId="56B21B33" w:rsidR="00A903F0" w:rsidRDefault="00A903F0" w:rsidP="00A903F0">
      <w:pPr>
        <w:spacing w:line="360" w:lineRule="auto"/>
        <w:jc w:val="both"/>
        <w:rPr>
          <w:rFonts w:ascii="Verdana" w:hAnsi="Verdana"/>
          <w:sz w:val="18"/>
          <w:szCs w:val="18"/>
        </w:rPr>
      </w:pPr>
      <w:r>
        <w:rPr>
          <w:rFonts w:ascii="Verdana" w:hAnsi="Verdana"/>
          <w:sz w:val="18"/>
          <w:szCs w:val="18"/>
        </w:rPr>
        <w:t>Geachte heer/mevrouw [</w:t>
      </w:r>
      <w:r w:rsidRPr="00254CF0">
        <w:rPr>
          <w:rFonts w:ascii="Verdana" w:hAnsi="Verdana"/>
          <w:sz w:val="18"/>
          <w:szCs w:val="18"/>
        </w:rPr>
        <w:t>●</w:t>
      </w:r>
      <w:r>
        <w:rPr>
          <w:rFonts w:ascii="Verdana" w:hAnsi="Verdana"/>
          <w:sz w:val="18"/>
          <w:szCs w:val="18"/>
        </w:rPr>
        <w:t>],</w:t>
      </w:r>
    </w:p>
    <w:p w14:paraId="271E752E" w14:textId="77777777" w:rsidR="00A903F0" w:rsidRDefault="00A903F0" w:rsidP="00A903F0">
      <w:pPr>
        <w:spacing w:line="360" w:lineRule="auto"/>
        <w:jc w:val="both"/>
        <w:rPr>
          <w:rFonts w:ascii="Verdana" w:hAnsi="Verdana"/>
          <w:sz w:val="18"/>
          <w:szCs w:val="18"/>
        </w:rPr>
      </w:pPr>
    </w:p>
    <w:p w14:paraId="4DCFA79A" w14:textId="2140D7A7" w:rsidR="00A903F0" w:rsidRPr="00F51B4E" w:rsidRDefault="00A903F0" w:rsidP="00A903F0">
      <w:pPr>
        <w:spacing w:line="360" w:lineRule="auto"/>
        <w:jc w:val="both"/>
        <w:rPr>
          <w:rFonts w:ascii="Verdana" w:hAnsi="Verdana"/>
          <w:sz w:val="18"/>
          <w:szCs w:val="18"/>
        </w:rPr>
      </w:pPr>
      <w:r w:rsidRPr="00F51B4E">
        <w:rPr>
          <w:rFonts w:ascii="Verdana" w:hAnsi="Verdana"/>
          <w:sz w:val="18"/>
          <w:szCs w:val="18"/>
        </w:rPr>
        <w:t xml:space="preserve">Uit onze administratie blijkt dat u, ondanks diverse </w:t>
      </w:r>
      <w:r w:rsidR="00F51B4E">
        <w:rPr>
          <w:rFonts w:ascii="Verdana" w:hAnsi="Verdana"/>
          <w:sz w:val="18"/>
          <w:szCs w:val="18"/>
        </w:rPr>
        <w:t>aanmaningen</w:t>
      </w:r>
      <w:r w:rsidRPr="00F51B4E">
        <w:rPr>
          <w:rFonts w:ascii="Verdana" w:hAnsi="Verdana"/>
          <w:sz w:val="18"/>
          <w:szCs w:val="18"/>
        </w:rPr>
        <w:t xml:space="preserve">, nog een factuur dient te betalen. De betalingstermijn van deze factuur is inmiddels geruime tijd verstreken. </w:t>
      </w:r>
      <w:r w:rsidR="003D2054">
        <w:rPr>
          <w:rFonts w:ascii="Verdana" w:hAnsi="Verdana"/>
          <w:sz w:val="18"/>
          <w:szCs w:val="18"/>
        </w:rPr>
        <w:t xml:space="preserve">Het betreft een bedrag van EUR </w:t>
      </w:r>
      <w:r w:rsidR="003D2054" w:rsidRPr="00F51B4E">
        <w:rPr>
          <w:rFonts w:ascii="Verdana" w:hAnsi="Verdana"/>
          <w:sz w:val="18"/>
          <w:szCs w:val="18"/>
        </w:rPr>
        <w:t>[●]</w:t>
      </w:r>
      <w:r w:rsidR="003D2054">
        <w:rPr>
          <w:rFonts w:ascii="Verdana" w:hAnsi="Verdana"/>
          <w:sz w:val="18"/>
          <w:szCs w:val="18"/>
        </w:rPr>
        <w:t xml:space="preserve"> (met factuurnummer </w:t>
      </w:r>
      <w:r w:rsidR="003D2054" w:rsidRPr="00F51B4E">
        <w:rPr>
          <w:rFonts w:ascii="Verdana" w:hAnsi="Verdana"/>
          <w:sz w:val="18"/>
          <w:szCs w:val="18"/>
        </w:rPr>
        <w:t>[●]</w:t>
      </w:r>
      <w:r w:rsidR="003D2054">
        <w:rPr>
          <w:rFonts w:ascii="Verdana" w:hAnsi="Verdana"/>
          <w:sz w:val="18"/>
          <w:szCs w:val="18"/>
        </w:rPr>
        <w:t xml:space="preserve">). </w:t>
      </w:r>
      <w:r w:rsidR="00F51B4E">
        <w:rPr>
          <w:rFonts w:ascii="Verdana" w:hAnsi="Verdana"/>
          <w:sz w:val="18"/>
          <w:szCs w:val="18"/>
        </w:rPr>
        <w:t xml:space="preserve">Als </w:t>
      </w:r>
      <w:r w:rsidR="00F51B4E" w:rsidRPr="003D2054">
        <w:rPr>
          <w:rFonts w:ascii="Verdana" w:hAnsi="Verdana"/>
          <w:b/>
          <w:sz w:val="18"/>
          <w:szCs w:val="18"/>
          <w:u w:val="single"/>
        </w:rPr>
        <w:t>bijlage</w:t>
      </w:r>
      <w:r w:rsidR="00F51B4E">
        <w:rPr>
          <w:rFonts w:ascii="Verdana" w:hAnsi="Verdana"/>
          <w:sz w:val="18"/>
          <w:szCs w:val="18"/>
        </w:rPr>
        <w:t xml:space="preserve"> treft u tevens een kopie van de factuur.</w:t>
      </w:r>
    </w:p>
    <w:p w14:paraId="7D25D2AB" w14:textId="77777777" w:rsidR="00A903F0" w:rsidRPr="00F51B4E" w:rsidRDefault="00A903F0" w:rsidP="00A903F0">
      <w:pPr>
        <w:spacing w:line="360" w:lineRule="auto"/>
        <w:jc w:val="both"/>
        <w:rPr>
          <w:rFonts w:ascii="Verdana" w:hAnsi="Verdana"/>
          <w:sz w:val="18"/>
          <w:szCs w:val="18"/>
        </w:rPr>
      </w:pPr>
    </w:p>
    <w:p w14:paraId="0E94FB63" w14:textId="10C67906" w:rsidR="00A903F0" w:rsidRPr="00F51B4E" w:rsidRDefault="00A903F0" w:rsidP="00A903F0">
      <w:pPr>
        <w:spacing w:line="360" w:lineRule="auto"/>
        <w:jc w:val="both"/>
        <w:rPr>
          <w:rFonts w:ascii="Verdana" w:hAnsi="Verdana"/>
          <w:sz w:val="18"/>
          <w:szCs w:val="18"/>
        </w:rPr>
      </w:pPr>
      <w:r w:rsidRPr="00F51B4E">
        <w:rPr>
          <w:rFonts w:ascii="Verdana" w:hAnsi="Verdana"/>
          <w:sz w:val="18"/>
          <w:szCs w:val="18"/>
        </w:rPr>
        <w:t xml:space="preserve">Ik verzoek </w:t>
      </w:r>
      <w:r w:rsidR="003D2054">
        <w:rPr>
          <w:rFonts w:ascii="Verdana" w:hAnsi="Verdana"/>
          <w:sz w:val="18"/>
          <w:szCs w:val="18"/>
        </w:rPr>
        <w:t xml:space="preserve">en voor zover nodig sommeer ik u om het bedrag EUR </w:t>
      </w:r>
      <w:r w:rsidR="003D2054" w:rsidRPr="00F51B4E">
        <w:rPr>
          <w:rFonts w:ascii="Verdana" w:hAnsi="Verdana"/>
          <w:sz w:val="18"/>
          <w:szCs w:val="18"/>
        </w:rPr>
        <w:t>[●]</w:t>
      </w:r>
      <w:r w:rsidR="003D2054">
        <w:rPr>
          <w:rFonts w:ascii="Verdana" w:hAnsi="Verdana"/>
          <w:sz w:val="18"/>
          <w:szCs w:val="18"/>
        </w:rPr>
        <w:t xml:space="preserve"> te hebben bijgeschreven binnen 21 dagen na </w:t>
      </w:r>
      <w:r w:rsidRPr="00F51B4E">
        <w:rPr>
          <w:rFonts w:ascii="Verdana" w:hAnsi="Verdana"/>
          <w:sz w:val="18"/>
          <w:szCs w:val="18"/>
        </w:rPr>
        <w:t>dagtekening van deze brief</w:t>
      </w:r>
      <w:r w:rsidR="003D2054">
        <w:rPr>
          <w:rFonts w:ascii="Verdana" w:hAnsi="Verdana"/>
          <w:sz w:val="18"/>
          <w:szCs w:val="18"/>
        </w:rPr>
        <w:t xml:space="preserve"> </w:t>
      </w:r>
      <w:r w:rsidR="003D2054" w:rsidRPr="00F51B4E">
        <w:rPr>
          <w:rFonts w:ascii="Verdana" w:hAnsi="Verdana"/>
          <w:sz w:val="18"/>
          <w:szCs w:val="18"/>
        </w:rPr>
        <w:t>op rekeningnummer [●] onder vermelding van [●]</w:t>
      </w:r>
      <w:r w:rsidR="003D2054">
        <w:rPr>
          <w:rFonts w:ascii="Verdana" w:hAnsi="Verdana"/>
          <w:sz w:val="18"/>
          <w:szCs w:val="18"/>
        </w:rPr>
        <w:t xml:space="preserve">, bij gebreke waarvan er tevens aanspraak gemaakt zal worden op wettelijke (handels)rente en buitengerechtelijke incassokosten van EUR </w:t>
      </w:r>
      <w:r w:rsidR="003D2054" w:rsidRPr="00F51B4E">
        <w:rPr>
          <w:rFonts w:ascii="Verdana" w:hAnsi="Verdana"/>
          <w:sz w:val="18"/>
          <w:szCs w:val="18"/>
        </w:rPr>
        <w:t>[●]</w:t>
      </w:r>
      <w:r w:rsidR="003D2054">
        <w:rPr>
          <w:rFonts w:ascii="Verdana" w:hAnsi="Verdana"/>
          <w:sz w:val="18"/>
          <w:szCs w:val="18"/>
        </w:rPr>
        <w:t>.</w:t>
      </w:r>
    </w:p>
    <w:p w14:paraId="4CE6B28A" w14:textId="77777777" w:rsidR="00A903F0" w:rsidRPr="00F51B4E" w:rsidRDefault="00A903F0" w:rsidP="00A903F0">
      <w:pPr>
        <w:spacing w:line="360" w:lineRule="auto"/>
        <w:jc w:val="both"/>
        <w:rPr>
          <w:rFonts w:ascii="Verdana" w:hAnsi="Verdana"/>
          <w:sz w:val="18"/>
          <w:szCs w:val="18"/>
        </w:rPr>
      </w:pPr>
    </w:p>
    <w:p w14:paraId="7151EAFD" w14:textId="6CF58BCB" w:rsidR="00A903F0" w:rsidRPr="00F51B4E" w:rsidRDefault="00F51B4E" w:rsidP="00A903F0">
      <w:pPr>
        <w:spacing w:line="360" w:lineRule="auto"/>
        <w:jc w:val="both"/>
        <w:rPr>
          <w:rFonts w:ascii="Verdana" w:hAnsi="Verdana"/>
          <w:sz w:val="18"/>
          <w:szCs w:val="18"/>
        </w:rPr>
      </w:pPr>
      <w:r w:rsidRPr="00F51B4E">
        <w:rPr>
          <w:rFonts w:ascii="Verdana" w:hAnsi="Verdana"/>
          <w:sz w:val="18"/>
          <w:szCs w:val="18"/>
        </w:rPr>
        <w:t>Als u aan deze sommatie geen gehoor geeft, s</w:t>
      </w:r>
      <w:r w:rsidR="003D2054">
        <w:rPr>
          <w:rFonts w:ascii="Verdana" w:hAnsi="Verdana"/>
          <w:sz w:val="18"/>
          <w:szCs w:val="18"/>
        </w:rPr>
        <w:t>tel ik hierbij reeds in gebreke</w:t>
      </w:r>
      <w:r w:rsidRPr="00F51B4E">
        <w:rPr>
          <w:rFonts w:ascii="Verdana" w:hAnsi="Verdana"/>
          <w:sz w:val="18"/>
          <w:szCs w:val="18"/>
        </w:rPr>
        <w:t xml:space="preserve"> en zal ik nadere incassomaatregelen (laten) nemen. </w:t>
      </w:r>
      <w:r w:rsidRPr="00F51B4E">
        <w:rPr>
          <w:rFonts w:ascii="Verdana" w:hAnsi="Verdana" w:cs="Verdana"/>
          <w:sz w:val="18"/>
          <w:szCs w:val="18"/>
        </w:rPr>
        <w:t xml:space="preserve">De </w:t>
      </w:r>
      <w:r w:rsidR="003D2054">
        <w:rPr>
          <w:rFonts w:ascii="Verdana" w:hAnsi="Verdana" w:cs="Verdana"/>
          <w:sz w:val="18"/>
          <w:szCs w:val="18"/>
        </w:rPr>
        <w:t>kosten die hiermee gepaard gaan, komen voor uw rekening en zullen op u verhaald worden</w:t>
      </w:r>
      <w:r w:rsidRPr="00F51B4E">
        <w:rPr>
          <w:rFonts w:ascii="Verdana" w:hAnsi="Verdana" w:cs="Verdana"/>
          <w:sz w:val="18"/>
          <w:szCs w:val="18"/>
        </w:rPr>
        <w:t>.</w:t>
      </w:r>
    </w:p>
    <w:p w14:paraId="4711AC2D" w14:textId="77777777" w:rsidR="00A903F0" w:rsidRPr="00F51B4E" w:rsidRDefault="00A903F0" w:rsidP="00A903F0">
      <w:pPr>
        <w:spacing w:line="360" w:lineRule="auto"/>
        <w:jc w:val="both"/>
        <w:rPr>
          <w:rFonts w:ascii="Verdana" w:hAnsi="Verdana"/>
          <w:sz w:val="18"/>
          <w:szCs w:val="18"/>
        </w:rPr>
      </w:pPr>
    </w:p>
    <w:p w14:paraId="180D70EE" w14:textId="1E073F33" w:rsidR="00A903F0" w:rsidRDefault="00F51B4E" w:rsidP="00A903F0">
      <w:pPr>
        <w:spacing w:line="360" w:lineRule="auto"/>
        <w:jc w:val="both"/>
        <w:rPr>
          <w:rFonts w:ascii="Verdana" w:hAnsi="Verdana" w:cs="Verdana"/>
          <w:sz w:val="18"/>
          <w:szCs w:val="18"/>
        </w:rPr>
      </w:pPr>
      <w:r w:rsidRPr="00F51B4E">
        <w:rPr>
          <w:rFonts w:ascii="Verdana" w:hAnsi="Verdana" w:cs="Verdana"/>
          <w:sz w:val="18"/>
          <w:szCs w:val="18"/>
        </w:rPr>
        <w:t xml:space="preserve">Om er zeker van te zijn dat u </w:t>
      </w:r>
      <w:r w:rsidR="003D2054">
        <w:rPr>
          <w:rFonts w:ascii="Verdana" w:hAnsi="Verdana" w:cs="Verdana"/>
          <w:sz w:val="18"/>
          <w:szCs w:val="18"/>
        </w:rPr>
        <w:t>deze</w:t>
      </w:r>
      <w:r w:rsidRPr="00F51B4E">
        <w:rPr>
          <w:rFonts w:ascii="Verdana" w:hAnsi="Verdana" w:cs="Verdana"/>
          <w:sz w:val="18"/>
          <w:szCs w:val="18"/>
        </w:rPr>
        <w:t xml:space="preserve"> </w:t>
      </w:r>
      <w:r w:rsidR="003D2054">
        <w:rPr>
          <w:rFonts w:ascii="Verdana" w:hAnsi="Verdana" w:cs="Verdana"/>
          <w:sz w:val="18"/>
          <w:szCs w:val="18"/>
        </w:rPr>
        <w:t>brief ontvangt, stuur ik u deze brief per e-mail, gewone en aangetekende post.</w:t>
      </w:r>
    </w:p>
    <w:p w14:paraId="07203373" w14:textId="77777777" w:rsidR="00171584" w:rsidRDefault="00171584" w:rsidP="00171584">
      <w:pPr>
        <w:rPr>
          <w:rFonts w:ascii="Verdana" w:hAnsi="Verdana"/>
          <w:sz w:val="18"/>
          <w:szCs w:val="18"/>
        </w:rPr>
      </w:pPr>
    </w:p>
    <w:p w14:paraId="16BA60CC" w14:textId="77777777" w:rsidR="00171584" w:rsidRPr="00171584" w:rsidRDefault="00171584" w:rsidP="00171584">
      <w:pPr>
        <w:rPr>
          <w:rFonts w:ascii="Verdana" w:hAnsi="Verdana"/>
          <w:sz w:val="18"/>
          <w:szCs w:val="18"/>
        </w:rPr>
      </w:pPr>
      <w:r w:rsidRPr="00171584">
        <w:rPr>
          <w:rFonts w:ascii="Verdana" w:hAnsi="Verdana"/>
          <w:sz w:val="18"/>
          <w:szCs w:val="18"/>
        </w:rPr>
        <w:t>Onder voorbehoud van alle rechten en weren,</w:t>
      </w:r>
    </w:p>
    <w:p w14:paraId="7962853C" w14:textId="77777777" w:rsidR="00171584" w:rsidRDefault="00171584" w:rsidP="00A903F0">
      <w:pPr>
        <w:spacing w:line="360" w:lineRule="auto"/>
        <w:jc w:val="both"/>
        <w:rPr>
          <w:rFonts w:ascii="Verdana" w:hAnsi="Verdana" w:cs="Verdana"/>
          <w:sz w:val="18"/>
          <w:szCs w:val="18"/>
        </w:rPr>
      </w:pPr>
    </w:p>
    <w:p w14:paraId="68A9B22C" w14:textId="14EFE6AE" w:rsidR="00F51B4E" w:rsidRDefault="00F51B4E" w:rsidP="00A903F0">
      <w:pPr>
        <w:spacing w:line="360" w:lineRule="auto"/>
        <w:jc w:val="both"/>
        <w:rPr>
          <w:rFonts w:ascii="Verdana" w:hAnsi="Verdana" w:cs="Verdana"/>
          <w:sz w:val="18"/>
          <w:szCs w:val="18"/>
        </w:rPr>
      </w:pPr>
      <w:r>
        <w:rPr>
          <w:rFonts w:ascii="Verdana" w:hAnsi="Verdana" w:cs="Verdana"/>
          <w:sz w:val="18"/>
          <w:szCs w:val="18"/>
        </w:rPr>
        <w:t xml:space="preserve">Hoogachtend, </w:t>
      </w:r>
    </w:p>
    <w:p w14:paraId="1D26E016" w14:textId="444D7B99" w:rsidR="00F51B4E" w:rsidRDefault="00F51B4E" w:rsidP="00A903F0">
      <w:pPr>
        <w:spacing w:line="360" w:lineRule="auto"/>
        <w:jc w:val="both"/>
        <w:rPr>
          <w:rFonts w:ascii="Verdana" w:hAnsi="Verdana"/>
          <w:sz w:val="18"/>
          <w:szCs w:val="18"/>
        </w:rPr>
      </w:pPr>
      <w:r>
        <w:rPr>
          <w:rFonts w:ascii="Verdana" w:hAnsi="Verdana" w:cs="Verdana"/>
          <w:sz w:val="18"/>
          <w:szCs w:val="18"/>
        </w:rPr>
        <w:t>[</w:t>
      </w:r>
      <w:r w:rsidRPr="00A903F0">
        <w:rPr>
          <w:rFonts w:ascii="Verdana" w:hAnsi="Verdana"/>
          <w:sz w:val="18"/>
          <w:szCs w:val="18"/>
        </w:rPr>
        <w:t>●</w:t>
      </w:r>
      <w:r>
        <w:rPr>
          <w:rFonts w:ascii="Verdana" w:hAnsi="Verdana"/>
          <w:sz w:val="18"/>
          <w:szCs w:val="18"/>
        </w:rPr>
        <w:t>]</w:t>
      </w:r>
    </w:p>
    <w:p w14:paraId="6B20C7B1" w14:textId="77777777" w:rsidR="003D2054" w:rsidRPr="00F51B4E" w:rsidRDefault="003D2054" w:rsidP="00A903F0">
      <w:pPr>
        <w:spacing w:line="360" w:lineRule="auto"/>
        <w:jc w:val="both"/>
        <w:rPr>
          <w:rFonts w:ascii="Verdana" w:hAnsi="Verdana"/>
          <w:sz w:val="18"/>
          <w:szCs w:val="18"/>
        </w:rPr>
      </w:pPr>
    </w:p>
    <w:p w14:paraId="36D78531" w14:textId="77777777" w:rsidR="00B151A1" w:rsidRDefault="00F51B4E" w:rsidP="00B151A1">
      <w:pPr>
        <w:spacing w:line="360" w:lineRule="auto"/>
        <w:jc w:val="right"/>
        <w:rPr>
          <w:rFonts w:ascii="Verdana" w:hAnsi="Verdana"/>
          <w:sz w:val="18"/>
          <w:szCs w:val="18"/>
        </w:rPr>
      </w:pPr>
      <w:r>
        <w:rPr>
          <w:rFonts w:ascii="Verdana" w:hAnsi="Verdana"/>
          <w:sz w:val="18"/>
          <w:szCs w:val="18"/>
        </w:rPr>
        <w:t>Bijlage: kopie factuur.</w:t>
      </w:r>
    </w:p>
    <w:p w14:paraId="7BE97A11" w14:textId="539E536B" w:rsidR="00C2749E" w:rsidRDefault="00C2749E" w:rsidP="00C2749E">
      <w:pPr>
        <w:tabs>
          <w:tab w:val="left" w:pos="467"/>
        </w:tabs>
        <w:spacing w:line="360" w:lineRule="auto"/>
        <w:rPr>
          <w:rFonts w:ascii="Verdana" w:hAnsi="Verdana"/>
          <w:b/>
          <w:sz w:val="18"/>
          <w:szCs w:val="18"/>
        </w:rPr>
      </w:pPr>
      <w:r>
        <w:rPr>
          <w:rFonts w:ascii="Verdana" w:hAnsi="Verdana"/>
          <w:b/>
          <w:sz w:val="18"/>
          <w:szCs w:val="18"/>
        </w:rPr>
        <w:tab/>
      </w:r>
    </w:p>
    <w:p w14:paraId="083C4F6C" w14:textId="68F357E4" w:rsidR="006A74FB" w:rsidRPr="006A74FB" w:rsidRDefault="00C2749E" w:rsidP="00C2749E">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6A74FB" w:rsidSect="0098561F">
      <w:headerReference w:type="default" r:id="rId9"/>
      <w:footerReference w:type="default" r:id="rId10"/>
      <w:footerReference w:type="first" r:id="rId11"/>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F51B4E" w:rsidRDefault="00F51B4E" w:rsidP="00A17825">
      <w:r>
        <w:separator/>
      </w:r>
    </w:p>
  </w:endnote>
  <w:endnote w:type="continuationSeparator" w:id="0">
    <w:p w14:paraId="506013AF" w14:textId="77777777" w:rsidR="00F51B4E" w:rsidRDefault="00F51B4E"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70CF7102" w:rsidR="00F51B4E" w:rsidRPr="00E4184C" w:rsidRDefault="00F51B4E"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171584">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171584">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B06E5" w14:textId="375474FB" w:rsidR="00C2749E" w:rsidRPr="00525302" w:rsidRDefault="00C2749E" w:rsidP="00C2749E">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C4249C">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C4249C">
      <w:rPr>
        <w:rFonts w:ascii="Verdana" w:hAnsi="Verdana" w:cs="Times New Roman"/>
        <w:noProof/>
        <w:sz w:val="16"/>
        <w:szCs w:val="16"/>
      </w:rPr>
      <w:t>1</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F51B4E" w:rsidRDefault="00F51B4E" w:rsidP="00A17825">
      <w:r>
        <w:separator/>
      </w:r>
    </w:p>
  </w:footnote>
  <w:footnote w:type="continuationSeparator" w:id="0">
    <w:p w14:paraId="5D2061CE" w14:textId="77777777" w:rsidR="00F51B4E" w:rsidRDefault="00F51B4E"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4EC82F67" w:rsidR="00F51B4E" w:rsidRDefault="00F51B4E" w:rsidP="006A74FB">
    <w:pPr>
      <w:pStyle w:val="Koptekst"/>
      <w:tabs>
        <w:tab w:val="clear" w:pos="4536"/>
        <w:tab w:val="center" w:pos="7230"/>
      </w:tabs>
      <w:ind w:left="6521" w:hanging="6513"/>
    </w:pPr>
    <w:r>
      <w:t xml:space="preserve"> </w:t>
    </w:r>
    <w:r w:rsidR="00C2749E">
      <w:t xml:space="preserve"> </w:t>
    </w:r>
    <w:r w:rsidR="00C2749E">
      <w:tab/>
      <w:t xml:space="preserve">                   </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FDD31C1"/>
    <w:multiLevelType w:val="hybridMultilevel"/>
    <w:tmpl w:val="E848BEDA"/>
    <w:lvl w:ilvl="0" w:tplc="1A302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F21FA"/>
    <w:rsid w:val="00171584"/>
    <w:rsid w:val="00235EC5"/>
    <w:rsid w:val="00263A38"/>
    <w:rsid w:val="00302E53"/>
    <w:rsid w:val="003D2054"/>
    <w:rsid w:val="005148AC"/>
    <w:rsid w:val="00525302"/>
    <w:rsid w:val="00553929"/>
    <w:rsid w:val="00585842"/>
    <w:rsid w:val="005D1E95"/>
    <w:rsid w:val="005E58AA"/>
    <w:rsid w:val="006A74FB"/>
    <w:rsid w:val="00791601"/>
    <w:rsid w:val="0098561F"/>
    <w:rsid w:val="009E258E"/>
    <w:rsid w:val="00A17825"/>
    <w:rsid w:val="00A903F0"/>
    <w:rsid w:val="00A92541"/>
    <w:rsid w:val="00AF3EDB"/>
    <w:rsid w:val="00B151A1"/>
    <w:rsid w:val="00B9540B"/>
    <w:rsid w:val="00BA786C"/>
    <w:rsid w:val="00BC1B26"/>
    <w:rsid w:val="00C2749E"/>
    <w:rsid w:val="00C4249C"/>
    <w:rsid w:val="00CC6F46"/>
    <w:rsid w:val="00D405BC"/>
    <w:rsid w:val="00E4184C"/>
    <w:rsid w:val="00F51B4E"/>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1367</Characters>
  <Application>Microsoft Macintosh Word</Application>
  <DocSecurity>0</DocSecurity>
  <Lines>45</Lines>
  <Paragraphs>22</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Sommatiebrief</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5</cp:revision>
  <cp:lastPrinted>2016-09-29T12:37:00Z</cp:lastPrinted>
  <dcterms:created xsi:type="dcterms:W3CDTF">2017-01-09T15:08:00Z</dcterms:created>
  <dcterms:modified xsi:type="dcterms:W3CDTF">2017-01-24T15:39:00Z</dcterms:modified>
  <cp:category/>
</cp:coreProperties>
</file>