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D52A4" w14:textId="58CBE5F3" w:rsidR="00973005" w:rsidRPr="00973005" w:rsidRDefault="00973005" w:rsidP="002414F8">
      <w:pPr>
        <w:widowControl w:val="0"/>
        <w:autoSpaceDE w:val="0"/>
        <w:autoSpaceDN w:val="0"/>
        <w:adjustRightInd w:val="0"/>
        <w:spacing w:after="240" w:line="276" w:lineRule="auto"/>
        <w:jc w:val="center"/>
        <w:rPr>
          <w:rFonts w:ascii="Verdana" w:hAnsi="Verdana" w:cs="Times"/>
          <w:b/>
          <w:sz w:val="18"/>
          <w:szCs w:val="18"/>
        </w:rPr>
      </w:pPr>
      <w:bookmarkStart w:id="0" w:name="OLE_LINK1"/>
      <w:bookmarkStart w:id="1" w:name="OLE_LINK2"/>
      <w:r w:rsidRPr="00973005">
        <w:rPr>
          <w:rFonts w:ascii="Verdana" w:hAnsi="Verdana" w:cs="Times"/>
          <w:b/>
          <w:sz w:val="18"/>
          <w:szCs w:val="18"/>
        </w:rPr>
        <w:t>KOOPOVEREENKOMST</w:t>
      </w:r>
      <w:r w:rsidR="002414F8">
        <w:rPr>
          <w:rFonts w:ascii="Verdana" w:hAnsi="Verdana" w:cs="Times"/>
          <w:b/>
          <w:sz w:val="18"/>
          <w:szCs w:val="18"/>
        </w:rPr>
        <w:t xml:space="preserve"> (</w:t>
      </w:r>
      <w:r>
        <w:rPr>
          <w:rFonts w:ascii="Verdana" w:hAnsi="Verdana" w:cs="Times"/>
          <w:b/>
          <w:sz w:val="18"/>
          <w:szCs w:val="18"/>
        </w:rPr>
        <w:t>auto</w:t>
      </w:r>
      <w:r w:rsidR="002414F8">
        <w:rPr>
          <w:rFonts w:ascii="Verdana" w:hAnsi="Verdana" w:cs="Times"/>
          <w:b/>
          <w:sz w:val="18"/>
          <w:szCs w:val="18"/>
        </w:rPr>
        <w:t>)</w:t>
      </w:r>
    </w:p>
    <w:p w14:paraId="6D214926" w14:textId="77777777" w:rsidR="00973005" w:rsidRPr="00973005" w:rsidRDefault="00973005" w:rsidP="00973005">
      <w:pPr>
        <w:widowControl w:val="0"/>
        <w:autoSpaceDE w:val="0"/>
        <w:autoSpaceDN w:val="0"/>
        <w:adjustRightInd w:val="0"/>
        <w:spacing w:after="240" w:line="360" w:lineRule="auto"/>
        <w:jc w:val="center"/>
        <w:rPr>
          <w:rFonts w:ascii="Verdana" w:hAnsi="Verdana" w:cs="Times"/>
          <w:b/>
          <w:sz w:val="18"/>
          <w:szCs w:val="18"/>
        </w:rPr>
      </w:pPr>
    </w:p>
    <w:p w14:paraId="31002D91" w14:textId="77777777" w:rsidR="00973005" w:rsidRPr="00973005" w:rsidRDefault="00973005" w:rsidP="00973005">
      <w:pPr>
        <w:widowControl w:val="0"/>
        <w:autoSpaceDE w:val="0"/>
        <w:autoSpaceDN w:val="0"/>
        <w:adjustRightInd w:val="0"/>
        <w:spacing w:after="240" w:line="360" w:lineRule="auto"/>
        <w:jc w:val="both"/>
        <w:rPr>
          <w:rFonts w:ascii="Verdana" w:hAnsi="Verdana" w:cs="Times"/>
          <w:sz w:val="18"/>
          <w:szCs w:val="18"/>
        </w:rPr>
      </w:pPr>
      <w:r w:rsidRPr="00973005">
        <w:rPr>
          <w:rFonts w:ascii="Verdana" w:hAnsi="Verdana" w:cs="Times"/>
          <w:b/>
          <w:sz w:val="18"/>
          <w:szCs w:val="18"/>
        </w:rPr>
        <w:t>ONDERGETEKENDEN</w:t>
      </w:r>
      <w:r w:rsidRPr="00973005">
        <w:rPr>
          <w:rFonts w:ascii="Verdana" w:hAnsi="Verdana" w:cs="Times"/>
          <w:sz w:val="18"/>
          <w:szCs w:val="18"/>
        </w:rPr>
        <w:t> </w:t>
      </w:r>
    </w:p>
    <w:p w14:paraId="6EE0E9C4" w14:textId="7D5F9603" w:rsidR="00973005" w:rsidRPr="00973005" w:rsidRDefault="00973005" w:rsidP="00973005">
      <w:pPr>
        <w:pStyle w:val="Lijstalinea"/>
        <w:widowControl w:val="0"/>
        <w:numPr>
          <w:ilvl w:val="0"/>
          <w:numId w:val="7"/>
        </w:numPr>
        <w:autoSpaceDE w:val="0"/>
        <w:autoSpaceDN w:val="0"/>
        <w:adjustRightInd w:val="0"/>
        <w:spacing w:after="240" w:line="360" w:lineRule="auto"/>
        <w:ind w:left="709" w:hanging="709"/>
        <w:jc w:val="both"/>
        <w:rPr>
          <w:rFonts w:ascii="Verdana" w:hAnsi="Verdana" w:cs="Times"/>
          <w:sz w:val="18"/>
          <w:szCs w:val="18"/>
        </w:rPr>
      </w:pPr>
      <w:r w:rsidRPr="00973005">
        <w:rPr>
          <w:rFonts w:ascii="Verdana" w:hAnsi="Verdana" w:cs="Calibri"/>
          <w:sz w:val="18"/>
          <w:szCs w:val="18"/>
        </w:rPr>
        <w:t>De heer</w:t>
      </w:r>
      <w:r>
        <w:rPr>
          <w:rFonts w:ascii="Verdana" w:hAnsi="Verdana" w:cs="Calibri"/>
          <w:sz w:val="18"/>
          <w:szCs w:val="18"/>
        </w:rPr>
        <w:t xml:space="preserve"> / mevrouw _____________</w:t>
      </w:r>
      <w:r w:rsidRPr="00973005">
        <w:rPr>
          <w:rFonts w:ascii="Verdana" w:hAnsi="Verdana" w:cs="Calibri"/>
          <w:sz w:val="18"/>
          <w:szCs w:val="18"/>
        </w:rPr>
        <w:t>, wonende te (</w:t>
      </w:r>
      <w:r>
        <w:rPr>
          <w:rFonts w:ascii="Verdana" w:hAnsi="Verdana" w:cs="Calibri"/>
          <w:sz w:val="18"/>
          <w:szCs w:val="18"/>
        </w:rPr>
        <w:t>_____________</w:t>
      </w:r>
      <w:r w:rsidRPr="00973005">
        <w:rPr>
          <w:rFonts w:ascii="Verdana" w:hAnsi="Verdana" w:cs="Calibri"/>
          <w:sz w:val="18"/>
          <w:szCs w:val="18"/>
        </w:rPr>
        <w:t>)</w:t>
      </w:r>
      <w:r>
        <w:rPr>
          <w:rFonts w:ascii="Verdana" w:hAnsi="Verdana" w:cs="Calibri"/>
          <w:sz w:val="18"/>
          <w:szCs w:val="18"/>
        </w:rPr>
        <w:t xml:space="preserve"> _____________ </w:t>
      </w:r>
      <w:r w:rsidRPr="00973005">
        <w:rPr>
          <w:rFonts w:ascii="Verdana" w:hAnsi="Verdana" w:cs="Calibri"/>
          <w:sz w:val="18"/>
          <w:szCs w:val="18"/>
        </w:rPr>
        <w:t xml:space="preserve">aan het adres </w:t>
      </w:r>
      <w:r>
        <w:rPr>
          <w:rFonts w:ascii="Verdana" w:hAnsi="Verdana" w:cs="Calibri"/>
          <w:sz w:val="18"/>
          <w:szCs w:val="18"/>
        </w:rPr>
        <w:t>_____________</w:t>
      </w:r>
      <w:r w:rsidRPr="00973005">
        <w:rPr>
          <w:rFonts w:ascii="Verdana" w:hAnsi="Verdana" w:cs="Calibri"/>
          <w:sz w:val="18"/>
          <w:szCs w:val="18"/>
        </w:rPr>
        <w:t>, hierna te noemen: “</w:t>
      </w:r>
      <w:r w:rsidRPr="00973005">
        <w:rPr>
          <w:rFonts w:ascii="Verdana" w:hAnsi="Verdana" w:cs="Times"/>
          <w:b/>
          <w:sz w:val="18"/>
          <w:szCs w:val="18"/>
        </w:rPr>
        <w:t>Koper</w:t>
      </w:r>
      <w:r w:rsidRPr="00973005">
        <w:rPr>
          <w:rFonts w:ascii="Verdana" w:hAnsi="Verdana" w:cs="Calibri"/>
          <w:sz w:val="18"/>
          <w:szCs w:val="18"/>
        </w:rPr>
        <w:t xml:space="preserve">”, en </w:t>
      </w:r>
    </w:p>
    <w:p w14:paraId="4574F917" w14:textId="77777777" w:rsidR="00973005" w:rsidRPr="00973005" w:rsidRDefault="00973005" w:rsidP="00973005">
      <w:pPr>
        <w:pStyle w:val="Lijstalinea"/>
        <w:widowControl w:val="0"/>
        <w:autoSpaceDE w:val="0"/>
        <w:autoSpaceDN w:val="0"/>
        <w:adjustRightInd w:val="0"/>
        <w:spacing w:after="240" w:line="360" w:lineRule="auto"/>
        <w:ind w:left="709" w:hanging="709"/>
        <w:jc w:val="both"/>
        <w:rPr>
          <w:rFonts w:ascii="Verdana" w:hAnsi="Verdana" w:cs="Times"/>
          <w:sz w:val="18"/>
          <w:szCs w:val="18"/>
        </w:rPr>
      </w:pPr>
    </w:p>
    <w:p w14:paraId="3384CEFB" w14:textId="53139618" w:rsidR="00973005" w:rsidRPr="00973005" w:rsidRDefault="00973005" w:rsidP="00973005">
      <w:pPr>
        <w:pStyle w:val="Lijstalinea"/>
        <w:widowControl w:val="0"/>
        <w:numPr>
          <w:ilvl w:val="0"/>
          <w:numId w:val="7"/>
        </w:numPr>
        <w:autoSpaceDE w:val="0"/>
        <w:autoSpaceDN w:val="0"/>
        <w:adjustRightInd w:val="0"/>
        <w:spacing w:after="240" w:line="360" w:lineRule="auto"/>
        <w:ind w:left="709" w:hanging="709"/>
        <w:jc w:val="both"/>
        <w:rPr>
          <w:rFonts w:ascii="Verdana" w:hAnsi="Verdana" w:cs="Times"/>
          <w:sz w:val="18"/>
          <w:szCs w:val="18"/>
        </w:rPr>
      </w:pPr>
      <w:r w:rsidRPr="00973005">
        <w:rPr>
          <w:rFonts w:ascii="Verdana" w:hAnsi="Verdana" w:cs="Calibri"/>
          <w:sz w:val="18"/>
          <w:szCs w:val="18"/>
        </w:rPr>
        <w:t xml:space="preserve">De heer </w:t>
      </w:r>
      <w:r>
        <w:rPr>
          <w:rFonts w:ascii="Verdana" w:hAnsi="Verdana" w:cs="Calibri"/>
          <w:sz w:val="18"/>
          <w:szCs w:val="18"/>
        </w:rPr>
        <w:t>/ mevrouw _____________</w:t>
      </w:r>
      <w:r w:rsidRPr="00973005">
        <w:rPr>
          <w:rFonts w:ascii="Verdana" w:hAnsi="Verdana" w:cs="Calibri"/>
          <w:sz w:val="18"/>
          <w:szCs w:val="18"/>
        </w:rPr>
        <w:t>, wonende te (</w:t>
      </w:r>
      <w:r>
        <w:rPr>
          <w:rFonts w:ascii="Verdana" w:hAnsi="Verdana" w:cs="Calibri"/>
          <w:sz w:val="18"/>
          <w:szCs w:val="18"/>
        </w:rPr>
        <w:t>_____________</w:t>
      </w:r>
      <w:r w:rsidRPr="00973005">
        <w:rPr>
          <w:rFonts w:ascii="Verdana" w:hAnsi="Verdana" w:cs="Calibri"/>
          <w:sz w:val="18"/>
          <w:szCs w:val="18"/>
        </w:rPr>
        <w:t>)</w:t>
      </w:r>
      <w:r>
        <w:rPr>
          <w:rFonts w:ascii="Verdana" w:hAnsi="Verdana" w:cs="Calibri"/>
          <w:sz w:val="18"/>
          <w:szCs w:val="18"/>
        </w:rPr>
        <w:t xml:space="preserve"> _____________</w:t>
      </w:r>
      <w:r w:rsidRPr="00973005">
        <w:rPr>
          <w:rFonts w:ascii="Verdana" w:hAnsi="Verdana" w:cs="Calibri"/>
          <w:sz w:val="18"/>
          <w:szCs w:val="18"/>
        </w:rPr>
        <w:t xml:space="preserve">aan het adres </w:t>
      </w:r>
      <w:r>
        <w:rPr>
          <w:rFonts w:ascii="Verdana" w:hAnsi="Verdana" w:cs="Calibri"/>
          <w:sz w:val="18"/>
          <w:szCs w:val="18"/>
        </w:rPr>
        <w:t>_____________</w:t>
      </w:r>
      <w:r w:rsidRPr="00973005">
        <w:rPr>
          <w:rFonts w:ascii="Verdana" w:hAnsi="Verdana" w:cs="Calibri"/>
          <w:sz w:val="18"/>
          <w:szCs w:val="18"/>
        </w:rPr>
        <w:t>,  hierna te noemen: “</w:t>
      </w:r>
      <w:r w:rsidRPr="00973005">
        <w:rPr>
          <w:rFonts w:ascii="Verdana" w:hAnsi="Verdana" w:cs="Times"/>
          <w:b/>
          <w:sz w:val="18"/>
          <w:szCs w:val="18"/>
        </w:rPr>
        <w:t>Verkoper</w:t>
      </w:r>
      <w:r w:rsidRPr="00973005">
        <w:rPr>
          <w:rFonts w:ascii="Verdana" w:hAnsi="Verdana" w:cs="Calibri"/>
          <w:sz w:val="18"/>
          <w:szCs w:val="18"/>
        </w:rPr>
        <w:t xml:space="preserve">”, </w:t>
      </w:r>
    </w:p>
    <w:p w14:paraId="60029653" w14:textId="77777777" w:rsidR="00973005" w:rsidRDefault="00973005" w:rsidP="00973005">
      <w:pPr>
        <w:widowControl w:val="0"/>
        <w:tabs>
          <w:tab w:val="left" w:pos="220"/>
          <w:tab w:val="left" w:pos="720"/>
        </w:tabs>
        <w:autoSpaceDE w:val="0"/>
        <w:autoSpaceDN w:val="0"/>
        <w:adjustRightInd w:val="0"/>
        <w:spacing w:after="293" w:line="360" w:lineRule="auto"/>
        <w:jc w:val="both"/>
        <w:rPr>
          <w:rFonts w:ascii="Verdana" w:hAnsi="Verdana" w:cs="Calibri"/>
          <w:b/>
          <w:sz w:val="18"/>
          <w:szCs w:val="18"/>
        </w:rPr>
      </w:pPr>
    </w:p>
    <w:p w14:paraId="0905550B" w14:textId="766536A0" w:rsidR="00973005" w:rsidRPr="00973005" w:rsidRDefault="00973005" w:rsidP="00973005">
      <w:pPr>
        <w:widowControl w:val="0"/>
        <w:tabs>
          <w:tab w:val="left" w:pos="220"/>
          <w:tab w:val="left" w:pos="720"/>
        </w:tabs>
        <w:autoSpaceDE w:val="0"/>
        <w:autoSpaceDN w:val="0"/>
        <w:adjustRightInd w:val="0"/>
        <w:spacing w:after="293" w:line="360" w:lineRule="auto"/>
        <w:jc w:val="both"/>
        <w:rPr>
          <w:rFonts w:ascii="Verdana" w:hAnsi="Verdana" w:cs="Calibri"/>
          <w:b/>
          <w:sz w:val="18"/>
          <w:szCs w:val="18"/>
        </w:rPr>
      </w:pPr>
      <w:r>
        <w:rPr>
          <w:rFonts w:ascii="Verdana" w:hAnsi="Verdana" w:cs="Calibri"/>
          <w:b/>
          <w:sz w:val="18"/>
          <w:szCs w:val="18"/>
        </w:rPr>
        <w:t>ZIJN OVEREENGEKOMEN ALS VOLGT</w:t>
      </w:r>
    </w:p>
    <w:p w14:paraId="2C9C4304" w14:textId="068E341C" w:rsidR="00973005" w:rsidRPr="00973005" w:rsidRDefault="00973005" w:rsidP="00973005">
      <w:pPr>
        <w:pStyle w:val="Lijstalinea"/>
        <w:widowControl w:val="0"/>
        <w:numPr>
          <w:ilvl w:val="0"/>
          <w:numId w:val="8"/>
        </w:numPr>
        <w:autoSpaceDE w:val="0"/>
        <w:autoSpaceDN w:val="0"/>
        <w:adjustRightInd w:val="0"/>
        <w:spacing w:after="293" w:line="360" w:lineRule="auto"/>
        <w:ind w:hanging="578"/>
        <w:jc w:val="both"/>
        <w:rPr>
          <w:rFonts w:ascii="Verdana" w:hAnsi="Verdana" w:cs="Calibri"/>
          <w:sz w:val="18"/>
          <w:szCs w:val="18"/>
        </w:rPr>
      </w:pPr>
      <w:r w:rsidRPr="00973005">
        <w:rPr>
          <w:rFonts w:ascii="Verdana" w:hAnsi="Verdana" w:cs="Calibri"/>
          <w:sz w:val="18"/>
          <w:szCs w:val="18"/>
        </w:rPr>
        <w:t xml:space="preserve">Verkoper verkoopt de auto van het merk </w:t>
      </w:r>
      <w:r>
        <w:rPr>
          <w:rFonts w:ascii="Verdana" w:hAnsi="Verdana" w:cs="Calibri"/>
          <w:sz w:val="18"/>
          <w:szCs w:val="18"/>
        </w:rPr>
        <w:t>_____________</w:t>
      </w:r>
      <w:r w:rsidRPr="00973005">
        <w:rPr>
          <w:rFonts w:ascii="Verdana" w:hAnsi="Verdana" w:cs="Calibri"/>
          <w:sz w:val="18"/>
          <w:szCs w:val="18"/>
        </w:rPr>
        <w:t xml:space="preserve">, type </w:t>
      </w:r>
      <w:r>
        <w:rPr>
          <w:rFonts w:ascii="Verdana" w:hAnsi="Verdana" w:cs="Calibri"/>
          <w:sz w:val="18"/>
          <w:szCs w:val="18"/>
        </w:rPr>
        <w:t xml:space="preserve">_____________ </w:t>
      </w:r>
      <w:r w:rsidRPr="00973005">
        <w:rPr>
          <w:rFonts w:ascii="Verdana" w:hAnsi="Verdana" w:cs="Calibri"/>
          <w:sz w:val="18"/>
          <w:szCs w:val="18"/>
        </w:rPr>
        <w:t xml:space="preserve">met het kenteken </w:t>
      </w:r>
      <w:r>
        <w:rPr>
          <w:rFonts w:ascii="Verdana" w:hAnsi="Verdana" w:cs="Calibri"/>
          <w:sz w:val="18"/>
          <w:szCs w:val="18"/>
        </w:rPr>
        <w:t>_____________</w:t>
      </w:r>
      <w:r w:rsidRPr="00973005">
        <w:rPr>
          <w:rFonts w:ascii="Verdana" w:hAnsi="Verdana" w:cs="Calibri"/>
          <w:sz w:val="18"/>
          <w:szCs w:val="18"/>
        </w:rPr>
        <w:t xml:space="preserve">, partijen genoegzaam bekend, aan Koper voor een koopprijs van EUR </w:t>
      </w:r>
      <w:r>
        <w:rPr>
          <w:rFonts w:ascii="Verdana" w:hAnsi="Verdana" w:cs="Calibri"/>
          <w:sz w:val="18"/>
          <w:szCs w:val="18"/>
        </w:rPr>
        <w:t>_____________</w:t>
      </w:r>
      <w:r w:rsidRPr="00973005">
        <w:rPr>
          <w:rFonts w:ascii="Verdana" w:hAnsi="Verdana" w:cs="Calibri"/>
          <w:sz w:val="18"/>
          <w:szCs w:val="18"/>
        </w:rPr>
        <w:t xml:space="preserve">,- (niet </w:t>
      </w:r>
      <w:r>
        <w:rPr>
          <w:rFonts w:ascii="Verdana" w:hAnsi="Verdana" w:cs="Calibri"/>
          <w:sz w:val="18"/>
          <w:szCs w:val="18"/>
        </w:rPr>
        <w:t xml:space="preserve">/ incl. / excl. </w:t>
      </w:r>
      <w:r w:rsidRPr="00973005">
        <w:rPr>
          <w:rFonts w:ascii="Verdana" w:hAnsi="Verdana" w:cs="Calibri"/>
          <w:sz w:val="18"/>
          <w:szCs w:val="18"/>
        </w:rPr>
        <w:t xml:space="preserve">btw belast). </w:t>
      </w:r>
    </w:p>
    <w:p w14:paraId="01C3B6E4" w14:textId="77777777" w:rsidR="00973005" w:rsidRPr="00973005" w:rsidRDefault="00973005" w:rsidP="00973005">
      <w:pPr>
        <w:pStyle w:val="Lijstalinea"/>
        <w:widowControl w:val="0"/>
        <w:numPr>
          <w:ilvl w:val="0"/>
          <w:numId w:val="8"/>
        </w:numPr>
        <w:autoSpaceDE w:val="0"/>
        <w:autoSpaceDN w:val="0"/>
        <w:adjustRightInd w:val="0"/>
        <w:spacing w:after="293" w:line="360" w:lineRule="auto"/>
        <w:ind w:hanging="578"/>
        <w:jc w:val="both"/>
        <w:rPr>
          <w:rFonts w:ascii="Verdana" w:hAnsi="Verdana" w:cs="Calibri"/>
          <w:sz w:val="18"/>
          <w:szCs w:val="18"/>
        </w:rPr>
      </w:pPr>
      <w:r w:rsidRPr="00973005">
        <w:rPr>
          <w:rFonts w:ascii="Verdana" w:hAnsi="Verdana" w:cs="Calibri"/>
          <w:sz w:val="18"/>
          <w:szCs w:val="18"/>
        </w:rPr>
        <w:t>Koper heeft de koopprijs bij ondertekening van deze koopovereenkomst voldaan. Verkoper verleent Koper kwijting van de koopprijs door ondertekening van deze overeenkomst.</w:t>
      </w:r>
    </w:p>
    <w:p w14:paraId="4C4BF26A" w14:textId="77777777" w:rsidR="00973005" w:rsidRPr="00973005" w:rsidRDefault="00973005" w:rsidP="00973005">
      <w:pPr>
        <w:pStyle w:val="Lijstalinea"/>
        <w:widowControl w:val="0"/>
        <w:numPr>
          <w:ilvl w:val="0"/>
          <w:numId w:val="8"/>
        </w:numPr>
        <w:autoSpaceDE w:val="0"/>
        <w:autoSpaceDN w:val="0"/>
        <w:adjustRightInd w:val="0"/>
        <w:spacing w:after="293" w:line="360" w:lineRule="auto"/>
        <w:ind w:hanging="578"/>
        <w:jc w:val="both"/>
        <w:rPr>
          <w:rFonts w:ascii="Verdana" w:hAnsi="Verdana" w:cs="Calibri"/>
          <w:sz w:val="18"/>
          <w:szCs w:val="18"/>
        </w:rPr>
      </w:pPr>
      <w:r w:rsidRPr="00973005">
        <w:rPr>
          <w:rFonts w:ascii="Verdana" w:hAnsi="Verdana" w:cs="Calibri"/>
          <w:sz w:val="18"/>
          <w:szCs w:val="18"/>
        </w:rPr>
        <w:t>De auto wordt geleverd in de staat waarin die zich thans bevindt en door bezitsverschaffing bij ondertekening van deze overeenkomst.  </w:t>
      </w:r>
    </w:p>
    <w:p w14:paraId="0AFE7CB3" w14:textId="77777777" w:rsidR="00973005" w:rsidRDefault="00973005" w:rsidP="00973005">
      <w:pPr>
        <w:widowControl w:val="0"/>
        <w:autoSpaceDE w:val="0"/>
        <w:autoSpaceDN w:val="0"/>
        <w:adjustRightInd w:val="0"/>
        <w:spacing w:after="240" w:line="360" w:lineRule="auto"/>
        <w:jc w:val="both"/>
        <w:rPr>
          <w:rFonts w:ascii="Verdana" w:hAnsi="Verdana" w:cs="Times"/>
          <w:sz w:val="18"/>
          <w:szCs w:val="18"/>
        </w:rPr>
      </w:pPr>
    </w:p>
    <w:p w14:paraId="189F9F15" w14:textId="5EA84A1D" w:rsidR="00973005" w:rsidRPr="00973005" w:rsidRDefault="00973005" w:rsidP="00973005">
      <w:pPr>
        <w:widowControl w:val="0"/>
        <w:autoSpaceDE w:val="0"/>
        <w:autoSpaceDN w:val="0"/>
        <w:adjustRightInd w:val="0"/>
        <w:spacing w:after="240" w:line="360" w:lineRule="auto"/>
        <w:jc w:val="both"/>
        <w:rPr>
          <w:rFonts w:ascii="Verdana" w:hAnsi="Verdana" w:cs="Times"/>
          <w:b/>
          <w:sz w:val="18"/>
          <w:szCs w:val="18"/>
        </w:rPr>
      </w:pPr>
      <w:r w:rsidRPr="00973005">
        <w:rPr>
          <w:rFonts w:ascii="Verdana" w:hAnsi="Verdana" w:cs="Times"/>
          <w:sz w:val="18"/>
          <w:szCs w:val="18"/>
        </w:rPr>
        <w:t xml:space="preserve">Aldus </w:t>
      </w:r>
      <w:r w:rsidRPr="00973005">
        <w:rPr>
          <w:rFonts w:ascii="Verdana" w:hAnsi="Verdana" w:cs="Calibri"/>
          <w:sz w:val="18"/>
          <w:szCs w:val="18"/>
        </w:rPr>
        <w:t xml:space="preserve">overeengekomen en getekend op </w:t>
      </w:r>
      <w:r>
        <w:rPr>
          <w:rFonts w:ascii="Verdana" w:hAnsi="Verdana" w:cs="Calibri"/>
          <w:sz w:val="18"/>
          <w:szCs w:val="18"/>
        </w:rPr>
        <w:t>_____________</w:t>
      </w:r>
    </w:p>
    <w:p w14:paraId="3EA6B98D" w14:textId="77777777" w:rsidR="00973005" w:rsidRPr="00973005" w:rsidRDefault="00973005" w:rsidP="00973005">
      <w:pPr>
        <w:widowControl w:val="0"/>
        <w:autoSpaceDE w:val="0"/>
        <w:autoSpaceDN w:val="0"/>
        <w:adjustRightInd w:val="0"/>
        <w:spacing w:after="240" w:line="360" w:lineRule="auto"/>
        <w:jc w:val="both"/>
        <w:rPr>
          <w:rFonts w:ascii="Verdana" w:hAnsi="Verdana" w:cs="Times"/>
          <w:b/>
          <w:sz w:val="18"/>
          <w:szCs w:val="18"/>
        </w:rPr>
      </w:pPr>
    </w:p>
    <w:p w14:paraId="1D2936A8" w14:textId="77777777" w:rsidR="00973005" w:rsidRPr="00973005" w:rsidRDefault="00973005" w:rsidP="00973005">
      <w:pPr>
        <w:widowControl w:val="0"/>
        <w:autoSpaceDE w:val="0"/>
        <w:autoSpaceDN w:val="0"/>
        <w:adjustRightInd w:val="0"/>
        <w:spacing w:after="240" w:line="360" w:lineRule="auto"/>
        <w:jc w:val="both"/>
        <w:rPr>
          <w:rFonts w:ascii="Verdana" w:hAnsi="Verdana" w:cs="Calibri"/>
          <w:sz w:val="18"/>
          <w:szCs w:val="18"/>
        </w:rPr>
      </w:pPr>
      <w:r w:rsidRPr="00973005">
        <w:rPr>
          <w:rFonts w:ascii="Verdana" w:hAnsi="Verdana" w:cs="Calibri"/>
          <w:sz w:val="18"/>
          <w:szCs w:val="18"/>
        </w:rPr>
        <w:t xml:space="preserve">Koper </w:t>
      </w:r>
      <w:r w:rsidRPr="00973005">
        <w:rPr>
          <w:rFonts w:ascii="Verdana" w:hAnsi="Verdana" w:cs="Calibri"/>
          <w:sz w:val="18"/>
          <w:szCs w:val="18"/>
        </w:rPr>
        <w:tab/>
      </w:r>
      <w:r w:rsidRPr="00973005">
        <w:rPr>
          <w:rFonts w:ascii="Verdana" w:hAnsi="Verdana" w:cs="Calibri"/>
          <w:sz w:val="18"/>
          <w:szCs w:val="18"/>
        </w:rPr>
        <w:tab/>
      </w:r>
      <w:r w:rsidRPr="00973005">
        <w:rPr>
          <w:rFonts w:ascii="Verdana" w:hAnsi="Verdana" w:cs="Calibri"/>
          <w:sz w:val="18"/>
          <w:szCs w:val="18"/>
        </w:rPr>
        <w:tab/>
      </w:r>
      <w:r w:rsidRPr="00973005">
        <w:rPr>
          <w:rFonts w:ascii="Verdana" w:hAnsi="Verdana" w:cs="Calibri"/>
          <w:sz w:val="18"/>
          <w:szCs w:val="18"/>
        </w:rPr>
        <w:tab/>
      </w:r>
      <w:r w:rsidRPr="00973005">
        <w:rPr>
          <w:rFonts w:ascii="Verdana" w:hAnsi="Verdana" w:cs="Calibri"/>
          <w:sz w:val="18"/>
          <w:szCs w:val="18"/>
        </w:rPr>
        <w:tab/>
      </w:r>
      <w:r w:rsidRPr="00973005">
        <w:rPr>
          <w:rFonts w:ascii="Verdana" w:hAnsi="Verdana" w:cs="Calibri"/>
          <w:sz w:val="18"/>
          <w:szCs w:val="18"/>
        </w:rPr>
        <w:tab/>
        <w:t>Verkoper</w:t>
      </w:r>
      <w:bookmarkStart w:id="2" w:name="_GoBack"/>
      <w:bookmarkEnd w:id="2"/>
    </w:p>
    <w:p w14:paraId="51229C1A" w14:textId="77777777" w:rsidR="00973005" w:rsidRPr="00973005" w:rsidRDefault="00973005" w:rsidP="00973005">
      <w:pPr>
        <w:widowControl w:val="0"/>
        <w:autoSpaceDE w:val="0"/>
        <w:autoSpaceDN w:val="0"/>
        <w:adjustRightInd w:val="0"/>
        <w:spacing w:after="240" w:line="360" w:lineRule="auto"/>
        <w:jc w:val="both"/>
        <w:rPr>
          <w:rFonts w:ascii="Verdana" w:hAnsi="Verdana" w:cs="Calibri"/>
          <w:sz w:val="18"/>
          <w:szCs w:val="18"/>
        </w:rPr>
      </w:pPr>
    </w:p>
    <w:p w14:paraId="37CB7FD1" w14:textId="77777777" w:rsidR="00973005" w:rsidRPr="00973005" w:rsidRDefault="00973005" w:rsidP="00973005">
      <w:pPr>
        <w:widowControl w:val="0"/>
        <w:autoSpaceDE w:val="0"/>
        <w:autoSpaceDN w:val="0"/>
        <w:adjustRightInd w:val="0"/>
        <w:spacing w:after="240" w:line="360" w:lineRule="auto"/>
        <w:jc w:val="both"/>
        <w:rPr>
          <w:rFonts w:ascii="Verdana" w:hAnsi="Verdana" w:cs="Calibri"/>
          <w:sz w:val="18"/>
          <w:szCs w:val="18"/>
        </w:rPr>
      </w:pPr>
      <w:r w:rsidRPr="00973005">
        <w:rPr>
          <w:rFonts w:ascii="Verdana" w:hAnsi="Verdana" w:cs="Calibri"/>
          <w:sz w:val="18"/>
          <w:szCs w:val="18"/>
        </w:rPr>
        <w:t>___________</w:t>
      </w:r>
      <w:r w:rsidRPr="00973005">
        <w:rPr>
          <w:rFonts w:ascii="Verdana" w:hAnsi="Verdana" w:cs="Calibri"/>
          <w:sz w:val="18"/>
          <w:szCs w:val="18"/>
        </w:rPr>
        <w:tab/>
      </w:r>
      <w:r w:rsidRPr="00973005">
        <w:rPr>
          <w:rFonts w:ascii="Verdana" w:hAnsi="Verdana" w:cs="Calibri"/>
          <w:sz w:val="18"/>
          <w:szCs w:val="18"/>
        </w:rPr>
        <w:tab/>
      </w:r>
      <w:r w:rsidRPr="00973005">
        <w:rPr>
          <w:rFonts w:ascii="Verdana" w:hAnsi="Verdana" w:cs="Calibri"/>
          <w:sz w:val="18"/>
          <w:szCs w:val="18"/>
        </w:rPr>
        <w:tab/>
      </w:r>
      <w:r w:rsidRPr="00973005">
        <w:rPr>
          <w:rFonts w:ascii="Verdana" w:hAnsi="Verdana" w:cs="Calibri"/>
          <w:sz w:val="18"/>
          <w:szCs w:val="18"/>
        </w:rPr>
        <w:tab/>
      </w:r>
      <w:r w:rsidRPr="00973005">
        <w:rPr>
          <w:rFonts w:ascii="Verdana" w:hAnsi="Verdana" w:cs="Calibri"/>
          <w:sz w:val="18"/>
          <w:szCs w:val="18"/>
        </w:rPr>
        <w:tab/>
        <w:t>___________</w:t>
      </w:r>
    </w:p>
    <w:p w14:paraId="14F33DC2" w14:textId="3CA2B53C" w:rsidR="00973005" w:rsidRPr="00973005" w:rsidRDefault="00973005" w:rsidP="00973005">
      <w:pPr>
        <w:widowControl w:val="0"/>
        <w:autoSpaceDE w:val="0"/>
        <w:autoSpaceDN w:val="0"/>
        <w:adjustRightInd w:val="0"/>
        <w:spacing w:line="360" w:lineRule="auto"/>
        <w:jc w:val="both"/>
        <w:rPr>
          <w:rFonts w:ascii="Verdana" w:hAnsi="Verdana" w:cs="Calibri"/>
          <w:sz w:val="18"/>
          <w:szCs w:val="18"/>
        </w:rPr>
      </w:pPr>
      <w:r w:rsidRPr="00973005">
        <w:rPr>
          <w:rFonts w:ascii="Verdana" w:hAnsi="Verdana" w:cs="Calibri"/>
          <w:sz w:val="18"/>
          <w:szCs w:val="18"/>
        </w:rPr>
        <w:t>De heer</w:t>
      </w:r>
      <w:r>
        <w:rPr>
          <w:rFonts w:ascii="Verdana" w:hAnsi="Verdana" w:cs="Calibri"/>
          <w:sz w:val="18"/>
          <w:szCs w:val="18"/>
        </w:rPr>
        <w:t xml:space="preserve"> / mevrouw _____________</w:t>
      </w:r>
      <w:r w:rsidRPr="00973005">
        <w:rPr>
          <w:rFonts w:ascii="Verdana" w:hAnsi="Verdana" w:cs="Calibri"/>
          <w:sz w:val="18"/>
          <w:szCs w:val="18"/>
        </w:rPr>
        <w:tab/>
      </w:r>
      <w:r w:rsidRPr="00973005">
        <w:rPr>
          <w:rFonts w:ascii="Verdana" w:hAnsi="Verdana" w:cs="Calibri"/>
          <w:sz w:val="18"/>
          <w:szCs w:val="18"/>
        </w:rPr>
        <w:tab/>
        <w:t xml:space="preserve">De heer </w:t>
      </w:r>
      <w:r>
        <w:rPr>
          <w:rFonts w:ascii="Verdana" w:hAnsi="Verdana" w:cs="Calibri"/>
          <w:sz w:val="18"/>
          <w:szCs w:val="18"/>
        </w:rPr>
        <w:t>/ mevrouw _____________</w:t>
      </w:r>
    </w:p>
    <w:p w14:paraId="7C6FF966" w14:textId="77777777" w:rsidR="00973005" w:rsidRDefault="00973005" w:rsidP="006A74FB">
      <w:pPr>
        <w:spacing w:line="360" w:lineRule="auto"/>
        <w:jc w:val="center"/>
        <w:rPr>
          <w:rFonts w:ascii="Verdana" w:hAnsi="Verdana"/>
          <w:b/>
          <w:sz w:val="18"/>
          <w:szCs w:val="18"/>
        </w:rPr>
      </w:pPr>
    </w:p>
    <w:p w14:paraId="4EF82472" w14:textId="77777777" w:rsidR="00973005" w:rsidRDefault="00973005" w:rsidP="006A74FB">
      <w:pPr>
        <w:spacing w:line="360" w:lineRule="auto"/>
        <w:jc w:val="center"/>
        <w:rPr>
          <w:rFonts w:ascii="Verdana" w:hAnsi="Verdana"/>
          <w:b/>
          <w:sz w:val="18"/>
          <w:szCs w:val="18"/>
        </w:rPr>
      </w:pPr>
    </w:p>
    <w:bookmarkEnd w:id="0"/>
    <w:bookmarkEnd w:id="1"/>
    <w:p w14:paraId="083C4F6C" w14:textId="145CE617" w:rsidR="006A74FB" w:rsidRPr="002414F8" w:rsidRDefault="002414F8" w:rsidP="002414F8">
      <w:pPr>
        <w:pBdr>
          <w:top w:val="single" w:sz="4" w:space="0" w:color="auto"/>
          <w:left w:val="single" w:sz="4" w:space="4" w:color="auto"/>
          <w:bottom w:val="single" w:sz="4" w:space="1" w:color="auto"/>
          <w:right w:val="single" w:sz="4" w:space="4" w:color="auto"/>
        </w:pBdr>
        <w:spacing w:before="120" w:after="240"/>
        <w:ind w:left="-284"/>
        <w:jc w:val="both"/>
        <w:rPr>
          <w:rFonts w:ascii="Verdana" w:hAnsi="Verdana"/>
          <w:b/>
          <w:bCs/>
          <w:sz w:val="18"/>
          <w:szCs w:val="18"/>
        </w:rPr>
      </w:pPr>
      <w:r w:rsidRPr="00027B3F">
        <w:rPr>
          <w:rFonts w:ascii="Verdana" w:hAnsi="Verdana"/>
          <w:b/>
          <w:bCs/>
          <w:sz w:val="18"/>
          <w:szCs w:val="18"/>
        </w:rPr>
        <w:t>Met het gebruik van dit document, stemt u in met de gebruiksvoorwaar</w:t>
      </w:r>
      <w:r>
        <w:rPr>
          <w:rFonts w:ascii="Verdana" w:hAnsi="Verdana"/>
          <w:b/>
          <w:bCs/>
          <w:sz w:val="18"/>
          <w:szCs w:val="18"/>
        </w:rPr>
        <w:t>den van Wetboek Plus. Deze</w:t>
      </w:r>
      <w:r w:rsidRPr="00027B3F">
        <w:rPr>
          <w:rFonts w:ascii="Verdana" w:hAnsi="Verdana"/>
          <w:b/>
          <w:bCs/>
          <w:sz w:val="18"/>
          <w:szCs w:val="18"/>
        </w:rPr>
        <w:t xml:space="preserve"> zijn te vinden op</w:t>
      </w:r>
      <w:r>
        <w:rPr>
          <w:rFonts w:ascii="Verdana" w:hAnsi="Verdana"/>
          <w:b/>
          <w:bCs/>
          <w:sz w:val="18"/>
          <w:szCs w:val="18"/>
        </w:rPr>
        <w:t>:</w:t>
      </w:r>
      <w:r w:rsidRPr="00027B3F">
        <w:rPr>
          <w:rFonts w:ascii="Verdana" w:hAnsi="Verdana"/>
          <w:b/>
          <w:bCs/>
          <w:sz w:val="18"/>
          <w:szCs w:val="18"/>
        </w:rPr>
        <w:t xml:space="preserve"> </w:t>
      </w:r>
      <w:hyperlink r:id="rId8" w:history="1">
        <w:r w:rsidRPr="00027B3F">
          <w:rPr>
            <w:rStyle w:val="Hyperlink"/>
            <w:rFonts w:ascii="Verdana" w:hAnsi="Verdana"/>
            <w:b/>
            <w:bCs/>
            <w:sz w:val="18"/>
            <w:szCs w:val="18"/>
          </w:rPr>
          <w:t>http://www.wetboekplus.nl/gebruiksvoorwaarden/</w:t>
        </w:r>
      </w:hyperlink>
      <w:r>
        <w:rPr>
          <w:rFonts w:ascii="Verdana" w:hAnsi="Verdana"/>
          <w:b/>
          <w:bCs/>
          <w:sz w:val="18"/>
          <w:szCs w:val="18"/>
        </w:rPr>
        <w:t>. Wetboek Plus sluit iedere aansprakelijkheid die voortvloeit uit het gebruik van dit voorbeeld document uit. Wetboek Plus behoudt zich het auteursrecht op dit voorbeeld document voor.</w:t>
      </w:r>
    </w:p>
    <w:sectPr w:rsidR="006A74FB" w:rsidRPr="002414F8" w:rsidSect="00D405BC">
      <w:headerReference w:type="default" r:id="rId9"/>
      <w:footerReference w:type="default" r:id="rId10"/>
      <w:pgSz w:w="11900" w:h="16840"/>
      <w:pgMar w:top="1818"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EBE8A" w14:textId="77777777" w:rsidR="005148AC" w:rsidRDefault="005148AC" w:rsidP="00A17825">
      <w:r>
        <w:separator/>
      </w:r>
    </w:p>
  </w:endnote>
  <w:endnote w:type="continuationSeparator" w:id="0">
    <w:p w14:paraId="506013AF" w14:textId="77777777" w:rsidR="005148AC" w:rsidRDefault="005148AC" w:rsidP="00A1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F6FC" w14:textId="59482AA3" w:rsidR="005148AC" w:rsidRPr="00E4184C" w:rsidRDefault="005148AC" w:rsidP="00AF3EDB">
    <w:pPr>
      <w:pStyle w:val="Voettekst"/>
      <w:tabs>
        <w:tab w:val="clear" w:pos="4536"/>
        <w:tab w:val="center" w:pos="3544"/>
      </w:tabs>
      <w:rPr>
        <w:rFonts w:ascii="Verdana" w:hAnsi="Verdana"/>
        <w:sz w:val="16"/>
        <w:szCs w:val="16"/>
      </w:rPr>
    </w:pPr>
    <w:r>
      <w:rPr>
        <w:rFonts w:ascii="Verdana" w:hAnsi="Verdana" w:cs="Times New Roman"/>
        <w:sz w:val="16"/>
        <w:szCs w:val="16"/>
      </w:rPr>
      <w:tab/>
    </w:r>
    <w:r>
      <w:rPr>
        <w:rFonts w:ascii="Verdana" w:hAnsi="Verdana" w:cs="Times New Roman"/>
        <w:sz w:val="16"/>
        <w:szCs w:val="16"/>
      </w:rPr>
      <w:tab/>
    </w:r>
    <w:r w:rsidRPr="006A74FB">
      <w:rPr>
        <w:rFonts w:ascii="Verdana" w:hAnsi="Verdana" w:cs="Times New Roman"/>
        <w:sz w:val="14"/>
        <w:szCs w:val="14"/>
      </w:rPr>
      <w:t xml:space="preserve">Pagina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PAGE </w:instrText>
    </w:r>
    <w:r w:rsidRPr="006A74FB">
      <w:rPr>
        <w:rFonts w:ascii="Verdana" w:hAnsi="Verdana" w:cs="Times New Roman"/>
        <w:sz w:val="14"/>
        <w:szCs w:val="14"/>
      </w:rPr>
      <w:fldChar w:fldCharType="separate"/>
    </w:r>
    <w:r w:rsidR="002414F8">
      <w:rPr>
        <w:rFonts w:ascii="Verdana" w:hAnsi="Verdana" w:cs="Times New Roman"/>
        <w:noProof/>
        <w:sz w:val="14"/>
        <w:szCs w:val="14"/>
      </w:rPr>
      <w:t>1</w:t>
    </w:r>
    <w:r w:rsidRPr="006A74FB">
      <w:rPr>
        <w:rFonts w:ascii="Verdana" w:hAnsi="Verdana" w:cs="Times New Roman"/>
        <w:sz w:val="14"/>
        <w:szCs w:val="14"/>
      </w:rPr>
      <w:fldChar w:fldCharType="end"/>
    </w:r>
    <w:r w:rsidRPr="006A74FB">
      <w:rPr>
        <w:rFonts w:ascii="Verdana" w:hAnsi="Verdana" w:cs="Times New Roman"/>
        <w:sz w:val="14"/>
        <w:szCs w:val="14"/>
      </w:rPr>
      <w:t xml:space="preserve"> van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NUMPAGES </w:instrText>
    </w:r>
    <w:r w:rsidRPr="006A74FB">
      <w:rPr>
        <w:rFonts w:ascii="Verdana" w:hAnsi="Verdana" w:cs="Times New Roman"/>
        <w:sz w:val="14"/>
        <w:szCs w:val="14"/>
      </w:rPr>
      <w:fldChar w:fldCharType="separate"/>
    </w:r>
    <w:r w:rsidR="002414F8">
      <w:rPr>
        <w:rFonts w:ascii="Verdana" w:hAnsi="Verdana" w:cs="Times New Roman"/>
        <w:noProof/>
        <w:sz w:val="14"/>
        <w:szCs w:val="14"/>
      </w:rPr>
      <w:t>1</w:t>
    </w:r>
    <w:r w:rsidRPr="006A74FB">
      <w:rPr>
        <w:rFonts w:ascii="Verdana" w:hAnsi="Verdana" w:cs="Times New Roman"/>
        <w:sz w:val="14"/>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9BDC" w14:textId="77777777" w:rsidR="005148AC" w:rsidRDefault="005148AC" w:rsidP="00A17825">
      <w:r>
        <w:separator/>
      </w:r>
    </w:p>
  </w:footnote>
  <w:footnote w:type="continuationSeparator" w:id="0">
    <w:p w14:paraId="5D2061CE" w14:textId="77777777" w:rsidR="005148AC" w:rsidRDefault="005148AC" w:rsidP="00A17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174E" w14:textId="4098A18E" w:rsidR="005148AC" w:rsidRDefault="005148AC" w:rsidP="006A74FB">
    <w:pPr>
      <w:pStyle w:val="Koptekst"/>
      <w:tabs>
        <w:tab w:val="clear" w:pos="4536"/>
        <w:tab w:val="center" w:pos="7230"/>
      </w:tabs>
      <w:ind w:left="6521" w:hanging="6513"/>
    </w:pPr>
    <w:r>
      <w:t xml:space="preserve">  </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EC2"/>
    <w:multiLevelType w:val="multilevel"/>
    <w:tmpl w:val="743EEE3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3E0E6B2F"/>
    <w:multiLevelType w:val="multilevel"/>
    <w:tmpl w:val="9230D7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44941363"/>
    <w:multiLevelType w:val="multilevel"/>
    <w:tmpl w:val="076867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4B57A08"/>
    <w:multiLevelType w:val="multilevel"/>
    <w:tmpl w:val="A656BF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5B5476CF"/>
    <w:multiLevelType w:val="multilevel"/>
    <w:tmpl w:val="55EE1A80"/>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65AC3DF6"/>
    <w:multiLevelType w:val="hybridMultilevel"/>
    <w:tmpl w:val="A528739E"/>
    <w:lvl w:ilvl="0" w:tplc="06AEB310">
      <w:start w:val="1"/>
      <w:numFmt w:val="upperRoman"/>
      <w:lvlText w:val="%1."/>
      <w:lvlJc w:val="left"/>
      <w:pPr>
        <w:ind w:left="1080" w:hanging="720"/>
      </w:pPr>
      <w:rPr>
        <w:rFonts w:cs="Calibr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232FB7"/>
    <w:multiLevelType w:val="hybridMultilevel"/>
    <w:tmpl w:val="9A0E7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C548C"/>
    <w:multiLevelType w:val="multilevel"/>
    <w:tmpl w:val="6C9627E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53"/>
    <w:rsid w:val="000F21FA"/>
    <w:rsid w:val="00235EC5"/>
    <w:rsid w:val="002414F8"/>
    <w:rsid w:val="00256FA9"/>
    <w:rsid w:val="00263A38"/>
    <w:rsid w:val="00302E53"/>
    <w:rsid w:val="005148AC"/>
    <w:rsid w:val="00553929"/>
    <w:rsid w:val="00585842"/>
    <w:rsid w:val="005D1E95"/>
    <w:rsid w:val="005E58AA"/>
    <w:rsid w:val="006A74FB"/>
    <w:rsid w:val="00791601"/>
    <w:rsid w:val="00973005"/>
    <w:rsid w:val="009E258E"/>
    <w:rsid w:val="00A17825"/>
    <w:rsid w:val="00A92541"/>
    <w:rsid w:val="00AF3EDB"/>
    <w:rsid w:val="00B9540B"/>
    <w:rsid w:val="00BA786C"/>
    <w:rsid w:val="00CC6F46"/>
    <w:rsid w:val="00D405BC"/>
    <w:rsid w:val="00E4184C"/>
    <w:rsid w:val="00F947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54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249">
      <w:bodyDiv w:val="1"/>
      <w:marLeft w:val="0"/>
      <w:marRight w:val="0"/>
      <w:marTop w:val="0"/>
      <w:marBottom w:val="0"/>
      <w:divBdr>
        <w:top w:val="none" w:sz="0" w:space="0" w:color="auto"/>
        <w:left w:val="none" w:sz="0" w:space="0" w:color="auto"/>
        <w:bottom w:val="none" w:sz="0" w:space="0" w:color="auto"/>
        <w:right w:val="none" w:sz="0" w:space="0" w:color="auto"/>
      </w:divBdr>
      <w:divsChild>
        <w:div w:id="1030060781">
          <w:marLeft w:val="0"/>
          <w:marRight w:val="0"/>
          <w:marTop w:val="0"/>
          <w:marBottom w:val="0"/>
          <w:divBdr>
            <w:top w:val="none" w:sz="0" w:space="0" w:color="auto"/>
            <w:left w:val="none" w:sz="0" w:space="0" w:color="auto"/>
            <w:bottom w:val="none" w:sz="0" w:space="0" w:color="auto"/>
            <w:right w:val="none" w:sz="0" w:space="0" w:color="auto"/>
          </w:divBdr>
          <w:divsChild>
            <w:div w:id="804812943">
              <w:marLeft w:val="0"/>
              <w:marRight w:val="0"/>
              <w:marTop w:val="0"/>
              <w:marBottom w:val="0"/>
              <w:divBdr>
                <w:top w:val="none" w:sz="0" w:space="0" w:color="auto"/>
                <w:left w:val="none" w:sz="0" w:space="0" w:color="auto"/>
                <w:bottom w:val="none" w:sz="0" w:space="0" w:color="auto"/>
                <w:right w:val="none" w:sz="0" w:space="0" w:color="auto"/>
              </w:divBdr>
              <w:divsChild>
                <w:div w:id="743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3991">
      <w:bodyDiv w:val="1"/>
      <w:marLeft w:val="0"/>
      <w:marRight w:val="0"/>
      <w:marTop w:val="0"/>
      <w:marBottom w:val="0"/>
      <w:divBdr>
        <w:top w:val="none" w:sz="0" w:space="0" w:color="auto"/>
        <w:left w:val="none" w:sz="0" w:space="0" w:color="auto"/>
        <w:bottom w:val="none" w:sz="0" w:space="0" w:color="auto"/>
        <w:right w:val="none" w:sz="0" w:space="0" w:color="auto"/>
      </w:divBdr>
      <w:divsChild>
        <w:div w:id="945502700">
          <w:marLeft w:val="0"/>
          <w:marRight w:val="0"/>
          <w:marTop w:val="0"/>
          <w:marBottom w:val="0"/>
          <w:divBdr>
            <w:top w:val="none" w:sz="0" w:space="0" w:color="auto"/>
            <w:left w:val="none" w:sz="0" w:space="0" w:color="auto"/>
            <w:bottom w:val="none" w:sz="0" w:space="0" w:color="auto"/>
            <w:right w:val="none" w:sz="0" w:space="0" w:color="auto"/>
          </w:divBdr>
          <w:divsChild>
            <w:div w:id="1689214387">
              <w:marLeft w:val="0"/>
              <w:marRight w:val="0"/>
              <w:marTop w:val="0"/>
              <w:marBottom w:val="0"/>
              <w:divBdr>
                <w:top w:val="none" w:sz="0" w:space="0" w:color="auto"/>
                <w:left w:val="none" w:sz="0" w:space="0" w:color="auto"/>
                <w:bottom w:val="none" w:sz="0" w:space="0" w:color="auto"/>
                <w:right w:val="none" w:sz="0" w:space="0" w:color="auto"/>
              </w:divBdr>
              <w:divsChild>
                <w:div w:id="118839533">
                  <w:marLeft w:val="0"/>
                  <w:marRight w:val="0"/>
                  <w:marTop w:val="0"/>
                  <w:marBottom w:val="0"/>
                  <w:divBdr>
                    <w:top w:val="none" w:sz="0" w:space="0" w:color="auto"/>
                    <w:left w:val="none" w:sz="0" w:space="0" w:color="auto"/>
                    <w:bottom w:val="none" w:sz="0" w:space="0" w:color="auto"/>
                    <w:right w:val="none" w:sz="0" w:space="0" w:color="auto"/>
                  </w:divBdr>
                </w:div>
                <w:div w:id="612128953">
                  <w:marLeft w:val="0"/>
                  <w:marRight w:val="0"/>
                  <w:marTop w:val="0"/>
                  <w:marBottom w:val="0"/>
                  <w:divBdr>
                    <w:top w:val="none" w:sz="0" w:space="0" w:color="auto"/>
                    <w:left w:val="none" w:sz="0" w:space="0" w:color="auto"/>
                    <w:bottom w:val="none" w:sz="0" w:space="0" w:color="auto"/>
                    <w:right w:val="none" w:sz="0" w:space="0" w:color="auto"/>
                  </w:divBdr>
                </w:div>
              </w:divsChild>
            </w:div>
            <w:div w:id="32727883">
              <w:marLeft w:val="0"/>
              <w:marRight w:val="0"/>
              <w:marTop w:val="0"/>
              <w:marBottom w:val="0"/>
              <w:divBdr>
                <w:top w:val="none" w:sz="0" w:space="0" w:color="auto"/>
                <w:left w:val="none" w:sz="0" w:space="0" w:color="auto"/>
                <w:bottom w:val="none" w:sz="0" w:space="0" w:color="auto"/>
                <w:right w:val="none" w:sz="0" w:space="0" w:color="auto"/>
              </w:divBdr>
              <w:divsChild>
                <w:div w:id="812255232">
                  <w:marLeft w:val="0"/>
                  <w:marRight w:val="0"/>
                  <w:marTop w:val="0"/>
                  <w:marBottom w:val="0"/>
                  <w:divBdr>
                    <w:top w:val="none" w:sz="0" w:space="0" w:color="auto"/>
                    <w:left w:val="none" w:sz="0" w:space="0" w:color="auto"/>
                    <w:bottom w:val="none" w:sz="0" w:space="0" w:color="auto"/>
                    <w:right w:val="none" w:sz="0" w:space="0" w:color="auto"/>
                  </w:divBdr>
                </w:div>
              </w:divsChild>
            </w:div>
            <w:div w:id="1329290469">
              <w:marLeft w:val="0"/>
              <w:marRight w:val="0"/>
              <w:marTop w:val="0"/>
              <w:marBottom w:val="0"/>
              <w:divBdr>
                <w:top w:val="none" w:sz="0" w:space="0" w:color="auto"/>
                <w:left w:val="none" w:sz="0" w:space="0" w:color="auto"/>
                <w:bottom w:val="none" w:sz="0" w:space="0" w:color="auto"/>
                <w:right w:val="none" w:sz="0" w:space="0" w:color="auto"/>
              </w:divBdr>
              <w:divsChild>
                <w:div w:id="1362559658">
                  <w:marLeft w:val="0"/>
                  <w:marRight w:val="0"/>
                  <w:marTop w:val="0"/>
                  <w:marBottom w:val="0"/>
                  <w:divBdr>
                    <w:top w:val="none" w:sz="0" w:space="0" w:color="auto"/>
                    <w:left w:val="none" w:sz="0" w:space="0" w:color="auto"/>
                    <w:bottom w:val="none" w:sz="0" w:space="0" w:color="auto"/>
                    <w:right w:val="none" w:sz="0" w:space="0" w:color="auto"/>
                  </w:divBdr>
                </w:div>
              </w:divsChild>
            </w:div>
            <w:div w:id="290062975">
              <w:marLeft w:val="0"/>
              <w:marRight w:val="0"/>
              <w:marTop w:val="0"/>
              <w:marBottom w:val="0"/>
              <w:divBdr>
                <w:top w:val="none" w:sz="0" w:space="0" w:color="auto"/>
                <w:left w:val="none" w:sz="0" w:space="0" w:color="auto"/>
                <w:bottom w:val="none" w:sz="0" w:space="0" w:color="auto"/>
                <w:right w:val="none" w:sz="0" w:space="0" w:color="auto"/>
              </w:divBdr>
              <w:divsChild>
                <w:div w:id="15366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6819">
          <w:marLeft w:val="0"/>
          <w:marRight w:val="0"/>
          <w:marTop w:val="0"/>
          <w:marBottom w:val="0"/>
          <w:divBdr>
            <w:top w:val="none" w:sz="0" w:space="0" w:color="auto"/>
            <w:left w:val="none" w:sz="0" w:space="0" w:color="auto"/>
            <w:bottom w:val="none" w:sz="0" w:space="0" w:color="auto"/>
            <w:right w:val="none" w:sz="0" w:space="0" w:color="auto"/>
          </w:divBdr>
          <w:divsChild>
            <w:div w:id="1897274625">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53689403">
                  <w:marLeft w:val="0"/>
                  <w:marRight w:val="0"/>
                  <w:marTop w:val="0"/>
                  <w:marBottom w:val="0"/>
                  <w:divBdr>
                    <w:top w:val="none" w:sz="0" w:space="0" w:color="auto"/>
                    <w:left w:val="none" w:sz="0" w:space="0" w:color="auto"/>
                    <w:bottom w:val="none" w:sz="0" w:space="0" w:color="auto"/>
                    <w:right w:val="none" w:sz="0" w:space="0" w:color="auto"/>
                  </w:divBdr>
                </w:div>
              </w:divsChild>
            </w:div>
            <w:div w:id="2116899768">
              <w:marLeft w:val="0"/>
              <w:marRight w:val="0"/>
              <w:marTop w:val="0"/>
              <w:marBottom w:val="0"/>
              <w:divBdr>
                <w:top w:val="none" w:sz="0" w:space="0" w:color="auto"/>
                <w:left w:val="none" w:sz="0" w:space="0" w:color="auto"/>
                <w:bottom w:val="none" w:sz="0" w:space="0" w:color="auto"/>
                <w:right w:val="none" w:sz="0" w:space="0" w:color="auto"/>
              </w:divBdr>
              <w:divsChild>
                <w:div w:id="9231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415">
          <w:marLeft w:val="0"/>
          <w:marRight w:val="0"/>
          <w:marTop w:val="0"/>
          <w:marBottom w:val="0"/>
          <w:divBdr>
            <w:top w:val="none" w:sz="0" w:space="0" w:color="auto"/>
            <w:left w:val="none" w:sz="0" w:space="0" w:color="auto"/>
            <w:bottom w:val="none" w:sz="0" w:space="0" w:color="auto"/>
            <w:right w:val="none" w:sz="0" w:space="0" w:color="auto"/>
          </w:divBdr>
          <w:divsChild>
            <w:div w:id="1132287545">
              <w:marLeft w:val="0"/>
              <w:marRight w:val="0"/>
              <w:marTop w:val="0"/>
              <w:marBottom w:val="0"/>
              <w:divBdr>
                <w:top w:val="none" w:sz="0" w:space="0" w:color="auto"/>
                <w:left w:val="none" w:sz="0" w:space="0" w:color="auto"/>
                <w:bottom w:val="none" w:sz="0" w:space="0" w:color="auto"/>
                <w:right w:val="none" w:sz="0" w:space="0" w:color="auto"/>
              </w:divBdr>
              <w:divsChild>
                <w:div w:id="1284650678">
                  <w:marLeft w:val="0"/>
                  <w:marRight w:val="0"/>
                  <w:marTop w:val="0"/>
                  <w:marBottom w:val="0"/>
                  <w:divBdr>
                    <w:top w:val="none" w:sz="0" w:space="0" w:color="auto"/>
                    <w:left w:val="none" w:sz="0" w:space="0" w:color="auto"/>
                    <w:bottom w:val="none" w:sz="0" w:space="0" w:color="auto"/>
                    <w:right w:val="none" w:sz="0" w:space="0" w:color="auto"/>
                  </w:divBdr>
                </w:div>
                <w:div w:id="1990012156">
                  <w:marLeft w:val="0"/>
                  <w:marRight w:val="0"/>
                  <w:marTop w:val="0"/>
                  <w:marBottom w:val="0"/>
                  <w:divBdr>
                    <w:top w:val="none" w:sz="0" w:space="0" w:color="auto"/>
                    <w:left w:val="none" w:sz="0" w:space="0" w:color="auto"/>
                    <w:bottom w:val="none" w:sz="0" w:space="0" w:color="auto"/>
                    <w:right w:val="none" w:sz="0" w:space="0" w:color="auto"/>
                  </w:divBdr>
                </w:div>
              </w:divsChild>
            </w:div>
            <w:div w:id="1847986548">
              <w:marLeft w:val="0"/>
              <w:marRight w:val="0"/>
              <w:marTop w:val="0"/>
              <w:marBottom w:val="0"/>
              <w:divBdr>
                <w:top w:val="none" w:sz="0" w:space="0" w:color="auto"/>
                <w:left w:val="none" w:sz="0" w:space="0" w:color="auto"/>
                <w:bottom w:val="none" w:sz="0" w:space="0" w:color="auto"/>
                <w:right w:val="none" w:sz="0" w:space="0" w:color="auto"/>
              </w:divBdr>
              <w:divsChild>
                <w:div w:id="18455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7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776">
          <w:marLeft w:val="0"/>
          <w:marRight w:val="0"/>
          <w:marTop w:val="0"/>
          <w:marBottom w:val="0"/>
          <w:divBdr>
            <w:top w:val="none" w:sz="0" w:space="0" w:color="auto"/>
            <w:left w:val="none" w:sz="0" w:space="0" w:color="auto"/>
            <w:bottom w:val="none" w:sz="0" w:space="0" w:color="auto"/>
            <w:right w:val="none" w:sz="0" w:space="0" w:color="auto"/>
          </w:divBdr>
          <w:divsChild>
            <w:div w:id="844977982">
              <w:marLeft w:val="0"/>
              <w:marRight w:val="0"/>
              <w:marTop w:val="0"/>
              <w:marBottom w:val="0"/>
              <w:divBdr>
                <w:top w:val="none" w:sz="0" w:space="0" w:color="auto"/>
                <w:left w:val="none" w:sz="0" w:space="0" w:color="auto"/>
                <w:bottom w:val="none" w:sz="0" w:space="0" w:color="auto"/>
                <w:right w:val="none" w:sz="0" w:space="0" w:color="auto"/>
              </w:divBdr>
              <w:divsChild>
                <w:div w:id="34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1539">
      <w:bodyDiv w:val="1"/>
      <w:marLeft w:val="0"/>
      <w:marRight w:val="0"/>
      <w:marTop w:val="0"/>
      <w:marBottom w:val="0"/>
      <w:divBdr>
        <w:top w:val="none" w:sz="0" w:space="0" w:color="auto"/>
        <w:left w:val="none" w:sz="0" w:space="0" w:color="auto"/>
        <w:bottom w:val="none" w:sz="0" w:space="0" w:color="auto"/>
        <w:right w:val="none" w:sz="0" w:space="0" w:color="auto"/>
      </w:divBdr>
      <w:divsChild>
        <w:div w:id="1092775246">
          <w:marLeft w:val="0"/>
          <w:marRight w:val="0"/>
          <w:marTop w:val="0"/>
          <w:marBottom w:val="0"/>
          <w:divBdr>
            <w:top w:val="none" w:sz="0" w:space="0" w:color="auto"/>
            <w:left w:val="none" w:sz="0" w:space="0" w:color="auto"/>
            <w:bottom w:val="none" w:sz="0" w:space="0" w:color="auto"/>
            <w:right w:val="none" w:sz="0" w:space="0" w:color="auto"/>
          </w:divBdr>
          <w:divsChild>
            <w:div w:id="1788694709">
              <w:marLeft w:val="0"/>
              <w:marRight w:val="0"/>
              <w:marTop w:val="0"/>
              <w:marBottom w:val="0"/>
              <w:divBdr>
                <w:top w:val="none" w:sz="0" w:space="0" w:color="auto"/>
                <w:left w:val="none" w:sz="0" w:space="0" w:color="auto"/>
                <w:bottom w:val="none" w:sz="0" w:space="0" w:color="auto"/>
                <w:right w:val="none" w:sz="0" w:space="0" w:color="auto"/>
              </w:divBdr>
              <w:divsChild>
                <w:div w:id="16876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18633">
      <w:bodyDiv w:val="1"/>
      <w:marLeft w:val="0"/>
      <w:marRight w:val="0"/>
      <w:marTop w:val="0"/>
      <w:marBottom w:val="0"/>
      <w:divBdr>
        <w:top w:val="none" w:sz="0" w:space="0" w:color="auto"/>
        <w:left w:val="none" w:sz="0" w:space="0" w:color="auto"/>
        <w:bottom w:val="none" w:sz="0" w:space="0" w:color="auto"/>
        <w:right w:val="none" w:sz="0" w:space="0" w:color="auto"/>
      </w:divBdr>
      <w:divsChild>
        <w:div w:id="1638220334">
          <w:marLeft w:val="0"/>
          <w:marRight w:val="0"/>
          <w:marTop w:val="0"/>
          <w:marBottom w:val="0"/>
          <w:divBdr>
            <w:top w:val="none" w:sz="0" w:space="0" w:color="auto"/>
            <w:left w:val="none" w:sz="0" w:space="0" w:color="auto"/>
            <w:bottom w:val="none" w:sz="0" w:space="0" w:color="auto"/>
            <w:right w:val="none" w:sz="0" w:space="0" w:color="auto"/>
          </w:divBdr>
          <w:divsChild>
            <w:div w:id="1793474694">
              <w:marLeft w:val="0"/>
              <w:marRight w:val="0"/>
              <w:marTop w:val="0"/>
              <w:marBottom w:val="0"/>
              <w:divBdr>
                <w:top w:val="none" w:sz="0" w:space="0" w:color="auto"/>
                <w:left w:val="none" w:sz="0" w:space="0" w:color="auto"/>
                <w:bottom w:val="none" w:sz="0" w:space="0" w:color="auto"/>
                <w:right w:val="none" w:sz="0" w:space="0" w:color="auto"/>
              </w:divBdr>
              <w:divsChild>
                <w:div w:id="18159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3610">
      <w:bodyDiv w:val="1"/>
      <w:marLeft w:val="0"/>
      <w:marRight w:val="0"/>
      <w:marTop w:val="0"/>
      <w:marBottom w:val="0"/>
      <w:divBdr>
        <w:top w:val="none" w:sz="0" w:space="0" w:color="auto"/>
        <w:left w:val="none" w:sz="0" w:space="0" w:color="auto"/>
        <w:bottom w:val="none" w:sz="0" w:space="0" w:color="auto"/>
        <w:right w:val="none" w:sz="0" w:space="0" w:color="auto"/>
      </w:divBdr>
      <w:divsChild>
        <w:div w:id="2134210171">
          <w:marLeft w:val="0"/>
          <w:marRight w:val="0"/>
          <w:marTop w:val="0"/>
          <w:marBottom w:val="0"/>
          <w:divBdr>
            <w:top w:val="none" w:sz="0" w:space="0" w:color="auto"/>
            <w:left w:val="none" w:sz="0" w:space="0" w:color="auto"/>
            <w:bottom w:val="none" w:sz="0" w:space="0" w:color="auto"/>
            <w:right w:val="none" w:sz="0" w:space="0" w:color="auto"/>
          </w:divBdr>
          <w:divsChild>
            <w:div w:id="279067511">
              <w:marLeft w:val="0"/>
              <w:marRight w:val="0"/>
              <w:marTop w:val="0"/>
              <w:marBottom w:val="0"/>
              <w:divBdr>
                <w:top w:val="none" w:sz="0" w:space="0" w:color="auto"/>
                <w:left w:val="none" w:sz="0" w:space="0" w:color="auto"/>
                <w:bottom w:val="none" w:sz="0" w:space="0" w:color="auto"/>
                <w:right w:val="none" w:sz="0" w:space="0" w:color="auto"/>
              </w:divBdr>
              <w:divsChild>
                <w:div w:id="1336376466">
                  <w:marLeft w:val="0"/>
                  <w:marRight w:val="0"/>
                  <w:marTop w:val="0"/>
                  <w:marBottom w:val="0"/>
                  <w:divBdr>
                    <w:top w:val="none" w:sz="0" w:space="0" w:color="auto"/>
                    <w:left w:val="none" w:sz="0" w:space="0" w:color="auto"/>
                    <w:bottom w:val="none" w:sz="0" w:space="0" w:color="auto"/>
                    <w:right w:val="none" w:sz="0" w:space="0" w:color="auto"/>
                  </w:divBdr>
                </w:div>
              </w:divsChild>
            </w:div>
            <w:div w:id="1314986780">
              <w:marLeft w:val="0"/>
              <w:marRight w:val="0"/>
              <w:marTop w:val="0"/>
              <w:marBottom w:val="0"/>
              <w:divBdr>
                <w:top w:val="none" w:sz="0" w:space="0" w:color="auto"/>
                <w:left w:val="none" w:sz="0" w:space="0" w:color="auto"/>
                <w:bottom w:val="none" w:sz="0" w:space="0" w:color="auto"/>
                <w:right w:val="none" w:sz="0" w:space="0" w:color="auto"/>
              </w:divBdr>
              <w:divsChild>
                <w:div w:id="17150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boekplus.nl/gebruiksvoorwaarde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1250</Characters>
  <Application>Microsoft Macintosh Word</Application>
  <DocSecurity>0</DocSecurity>
  <Lines>32</Lines>
  <Paragraphs>15</Paragraphs>
  <ScaleCrop>false</ScaleCrop>
  <HeadingPairs>
    <vt:vector size="2" baseType="variant">
      <vt:variant>
        <vt:lpstr>Titel</vt:lpstr>
      </vt:variant>
      <vt:variant>
        <vt:i4>1</vt:i4>
      </vt:variant>
    </vt:vector>
  </HeadingPairs>
  <TitlesOfParts>
    <vt:vector size="1" baseType="lpstr">
      <vt:lpstr>Voorbeeld document</vt:lpstr>
    </vt:vector>
  </TitlesOfParts>
  <Manager/>
  <Company/>
  <LinksUpToDate>false</LinksUpToDate>
  <CharactersWithSpaces>1432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Koopovereenkomst auto</dc:subject>
  <dc:creator>Wetboek+</dc:creator>
  <cp:keywords/>
  <dc:description>Bij Wetboek Plus geloven wij in de kracht van delen. Gratis en beschikbaar voor iedereen. Daarom bieden wij verschillende voorbeeld documenten aan die gratis en op eigen risico gebruikt kunnen worden.</dc:description>
  <cp:lastModifiedBy>Vincent Melens</cp:lastModifiedBy>
  <cp:revision>4</cp:revision>
  <cp:lastPrinted>2016-09-29T12:37:00Z</cp:lastPrinted>
  <dcterms:created xsi:type="dcterms:W3CDTF">2017-01-03T14:04:00Z</dcterms:created>
  <dcterms:modified xsi:type="dcterms:W3CDTF">2017-01-10T10:44:00Z</dcterms:modified>
  <cp:category/>
</cp:coreProperties>
</file>