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FF96B" w14:textId="77777777" w:rsidR="006817B1" w:rsidRPr="006817B1" w:rsidRDefault="006817B1" w:rsidP="006817B1">
      <w:pPr>
        <w:spacing w:line="360" w:lineRule="auto"/>
        <w:jc w:val="center"/>
        <w:rPr>
          <w:rFonts w:ascii="Verdana" w:hAnsi="Verdana"/>
          <w:b/>
          <w:sz w:val="18"/>
          <w:szCs w:val="18"/>
        </w:rPr>
      </w:pPr>
      <w:bookmarkStart w:id="0" w:name="OLE_LINK3"/>
      <w:bookmarkStart w:id="1" w:name="OLE_LINK4"/>
      <w:bookmarkStart w:id="2" w:name="OLE_LINK1"/>
      <w:bookmarkStart w:id="3" w:name="OLE_LINK2"/>
      <w:bookmarkStart w:id="4" w:name="_GoBack"/>
      <w:bookmarkEnd w:id="4"/>
      <w:r w:rsidRPr="006817B1">
        <w:rPr>
          <w:rFonts w:ascii="Verdana" w:hAnsi="Verdana"/>
          <w:b/>
          <w:sz w:val="18"/>
          <w:szCs w:val="18"/>
        </w:rPr>
        <w:t xml:space="preserve">KOOPOVEREENKOMST </w:t>
      </w:r>
    </w:p>
    <w:p w14:paraId="33E3F3CF" w14:textId="42E0516B" w:rsidR="006817B1" w:rsidRPr="006817B1" w:rsidRDefault="006817B1" w:rsidP="006817B1">
      <w:pPr>
        <w:spacing w:line="360" w:lineRule="auto"/>
        <w:jc w:val="center"/>
        <w:rPr>
          <w:rFonts w:ascii="Verdana" w:hAnsi="Verdana"/>
          <w:b/>
          <w:sz w:val="18"/>
          <w:szCs w:val="18"/>
        </w:rPr>
      </w:pPr>
      <w:r w:rsidRPr="006817B1">
        <w:rPr>
          <w:rFonts w:ascii="Verdana" w:hAnsi="Verdana"/>
          <w:b/>
          <w:sz w:val="18"/>
          <w:szCs w:val="18"/>
        </w:rPr>
        <w:t>VAN AANDELEN</w:t>
      </w:r>
    </w:p>
    <w:bookmarkEnd w:id="0"/>
    <w:bookmarkEnd w:id="1"/>
    <w:p w14:paraId="4B0D1E3F" w14:textId="77777777" w:rsidR="006817B1" w:rsidRPr="006817B1" w:rsidRDefault="006817B1" w:rsidP="006817B1">
      <w:pPr>
        <w:spacing w:line="360" w:lineRule="auto"/>
        <w:jc w:val="both"/>
        <w:rPr>
          <w:rFonts w:ascii="Verdana" w:hAnsi="Verdana"/>
          <w:sz w:val="18"/>
          <w:szCs w:val="18"/>
        </w:rPr>
      </w:pPr>
    </w:p>
    <w:p w14:paraId="514E2CC1" w14:textId="77777777" w:rsidR="006817B1" w:rsidRPr="006817B1" w:rsidRDefault="006817B1" w:rsidP="006817B1">
      <w:pPr>
        <w:spacing w:line="360" w:lineRule="auto"/>
        <w:jc w:val="both"/>
        <w:rPr>
          <w:rFonts w:ascii="Verdana" w:hAnsi="Verdana"/>
          <w:b/>
          <w:sz w:val="18"/>
          <w:szCs w:val="18"/>
        </w:rPr>
      </w:pPr>
      <w:r w:rsidRPr="006817B1">
        <w:rPr>
          <w:rFonts w:ascii="Verdana" w:hAnsi="Verdana"/>
          <w:b/>
          <w:sz w:val="18"/>
          <w:szCs w:val="18"/>
        </w:rPr>
        <w:t xml:space="preserve">DE ONDERGETEKENDEN: </w:t>
      </w:r>
    </w:p>
    <w:p w14:paraId="3F17C819" w14:textId="77777777" w:rsidR="006817B1" w:rsidRPr="006817B1" w:rsidRDefault="006817B1" w:rsidP="006817B1">
      <w:pPr>
        <w:spacing w:line="360" w:lineRule="auto"/>
        <w:jc w:val="both"/>
        <w:rPr>
          <w:rFonts w:ascii="Verdana" w:hAnsi="Verdana"/>
          <w:sz w:val="18"/>
          <w:szCs w:val="18"/>
        </w:rPr>
      </w:pPr>
    </w:p>
    <w:p w14:paraId="0E6434B6" w14:textId="77777777" w:rsidR="006817B1" w:rsidRPr="006817B1" w:rsidRDefault="006817B1" w:rsidP="006817B1">
      <w:pPr>
        <w:numPr>
          <w:ilvl w:val="0"/>
          <w:numId w:val="9"/>
        </w:numPr>
        <w:spacing w:line="360" w:lineRule="auto"/>
        <w:ind w:hanging="720"/>
        <w:jc w:val="both"/>
        <w:rPr>
          <w:rFonts w:ascii="Verdana" w:hAnsi="Verdana"/>
          <w:sz w:val="18"/>
          <w:szCs w:val="18"/>
        </w:rPr>
      </w:pPr>
      <w:r w:rsidRPr="006817B1">
        <w:rPr>
          <w:rFonts w:ascii="Verdana" w:hAnsi="Verdana"/>
          <w:sz w:val="18"/>
          <w:szCs w:val="18"/>
        </w:rPr>
        <w:t>[•], een besloten vennootschap met beperkte aansprakelijkheid, statutair gevestigd te [•] en kantoorhoudende te ([•])[•] aan het adres [•], ingeschreven in het Handelsregister van de Kamer van Koophandel onder nummer [•], ten deze rechtsgeldig vertegenwoordigd door [•], hierna te noemen: "</w:t>
      </w:r>
      <w:r w:rsidRPr="006817B1">
        <w:rPr>
          <w:rFonts w:ascii="Verdana" w:hAnsi="Verdana"/>
          <w:b/>
          <w:sz w:val="18"/>
          <w:szCs w:val="18"/>
        </w:rPr>
        <w:t>Verkoper</w:t>
      </w:r>
      <w:r w:rsidRPr="006817B1">
        <w:rPr>
          <w:rFonts w:ascii="Verdana" w:hAnsi="Verdana"/>
          <w:sz w:val="18"/>
          <w:szCs w:val="18"/>
        </w:rPr>
        <w:t xml:space="preserve">"; </w:t>
      </w:r>
    </w:p>
    <w:p w14:paraId="3546E47D" w14:textId="77777777" w:rsidR="006817B1" w:rsidRPr="006817B1" w:rsidRDefault="006817B1" w:rsidP="006817B1">
      <w:pPr>
        <w:spacing w:line="360" w:lineRule="auto"/>
        <w:ind w:left="360" w:hanging="720"/>
        <w:jc w:val="both"/>
        <w:rPr>
          <w:rFonts w:ascii="Verdana" w:hAnsi="Verdana"/>
          <w:sz w:val="18"/>
          <w:szCs w:val="18"/>
        </w:rPr>
      </w:pPr>
    </w:p>
    <w:p w14:paraId="7BB855FD" w14:textId="77777777" w:rsidR="006817B1" w:rsidRPr="006817B1" w:rsidRDefault="006817B1" w:rsidP="006817B1">
      <w:pPr>
        <w:numPr>
          <w:ilvl w:val="0"/>
          <w:numId w:val="9"/>
        </w:numPr>
        <w:spacing w:line="360" w:lineRule="auto"/>
        <w:ind w:hanging="720"/>
        <w:jc w:val="both"/>
        <w:rPr>
          <w:rFonts w:ascii="Verdana" w:hAnsi="Verdana"/>
          <w:sz w:val="18"/>
          <w:szCs w:val="18"/>
        </w:rPr>
      </w:pPr>
      <w:r w:rsidRPr="006817B1">
        <w:rPr>
          <w:rFonts w:ascii="Verdana" w:hAnsi="Verdana"/>
          <w:sz w:val="18"/>
          <w:szCs w:val="18"/>
        </w:rPr>
        <w:t>[•], een besloten vennootschap met beperkte aansprakelijkheid, statutair gevestigd te [•] en kantoorhoudende te ([•])[•] aan het adres [•], ingeschreven in het Handelsregister van de Kamer van Koophandel onder nummer [•], ten deze rechtsgeldig vertegenwoordigd door [•], hierna te noemen: "</w:t>
      </w:r>
      <w:r w:rsidRPr="006817B1">
        <w:rPr>
          <w:rFonts w:ascii="Verdana" w:hAnsi="Verdana"/>
          <w:b/>
          <w:sz w:val="18"/>
          <w:szCs w:val="18"/>
        </w:rPr>
        <w:t>Koper</w:t>
      </w:r>
      <w:r w:rsidRPr="006817B1">
        <w:rPr>
          <w:rFonts w:ascii="Verdana" w:hAnsi="Verdana"/>
          <w:sz w:val="18"/>
          <w:szCs w:val="18"/>
        </w:rPr>
        <w:t xml:space="preserve">"; </w:t>
      </w:r>
    </w:p>
    <w:p w14:paraId="69C7CF28" w14:textId="77777777" w:rsidR="006817B1" w:rsidRPr="006817B1" w:rsidRDefault="006817B1" w:rsidP="006817B1">
      <w:pPr>
        <w:spacing w:line="360" w:lineRule="auto"/>
        <w:jc w:val="both"/>
        <w:rPr>
          <w:rFonts w:ascii="Verdana" w:hAnsi="Verdana"/>
          <w:sz w:val="18"/>
          <w:szCs w:val="18"/>
        </w:rPr>
      </w:pPr>
    </w:p>
    <w:p w14:paraId="3163224D" w14:textId="77777777" w:rsidR="006817B1" w:rsidRPr="006817B1" w:rsidRDefault="006817B1" w:rsidP="006817B1">
      <w:pPr>
        <w:spacing w:line="360" w:lineRule="auto"/>
        <w:jc w:val="both"/>
        <w:rPr>
          <w:rFonts w:ascii="Verdana" w:hAnsi="Verdana"/>
          <w:sz w:val="18"/>
          <w:szCs w:val="18"/>
        </w:rPr>
      </w:pPr>
      <w:r w:rsidRPr="006817B1">
        <w:rPr>
          <w:rFonts w:ascii="Verdana" w:hAnsi="Verdana"/>
          <w:sz w:val="18"/>
          <w:szCs w:val="18"/>
        </w:rPr>
        <w:t>de partijen 1 en 2 hierna gezamenlijk te noemen "</w:t>
      </w:r>
      <w:r w:rsidRPr="006817B1">
        <w:rPr>
          <w:rFonts w:ascii="Verdana" w:hAnsi="Verdana"/>
          <w:b/>
          <w:sz w:val="18"/>
          <w:szCs w:val="18"/>
        </w:rPr>
        <w:t>Partijen</w:t>
      </w:r>
      <w:r w:rsidRPr="006817B1">
        <w:rPr>
          <w:rFonts w:ascii="Verdana" w:hAnsi="Verdana"/>
          <w:sz w:val="18"/>
          <w:szCs w:val="18"/>
        </w:rPr>
        <w:t>" en elk afzonderlijk tevens een "</w:t>
      </w:r>
      <w:r w:rsidRPr="006817B1">
        <w:rPr>
          <w:rFonts w:ascii="Verdana" w:hAnsi="Verdana"/>
          <w:b/>
          <w:sz w:val="18"/>
          <w:szCs w:val="18"/>
        </w:rPr>
        <w:t>Partij</w:t>
      </w:r>
      <w:r w:rsidRPr="006817B1">
        <w:rPr>
          <w:rFonts w:ascii="Verdana" w:hAnsi="Verdana"/>
          <w:sz w:val="18"/>
          <w:szCs w:val="18"/>
        </w:rPr>
        <w:t xml:space="preserve">" </w:t>
      </w:r>
    </w:p>
    <w:p w14:paraId="4327A59C" w14:textId="77777777" w:rsidR="006817B1" w:rsidRPr="006817B1" w:rsidRDefault="006817B1" w:rsidP="006817B1">
      <w:pPr>
        <w:spacing w:line="360" w:lineRule="auto"/>
        <w:jc w:val="both"/>
        <w:rPr>
          <w:rFonts w:ascii="Verdana" w:hAnsi="Verdana"/>
          <w:sz w:val="18"/>
          <w:szCs w:val="18"/>
        </w:rPr>
      </w:pPr>
    </w:p>
    <w:p w14:paraId="63093001" w14:textId="77777777" w:rsidR="006817B1" w:rsidRPr="006817B1" w:rsidRDefault="006817B1" w:rsidP="006817B1">
      <w:pPr>
        <w:spacing w:line="360" w:lineRule="auto"/>
        <w:jc w:val="both"/>
        <w:rPr>
          <w:rFonts w:ascii="Verdana" w:hAnsi="Verdana"/>
          <w:b/>
          <w:sz w:val="18"/>
          <w:szCs w:val="18"/>
        </w:rPr>
      </w:pPr>
      <w:r w:rsidRPr="006817B1">
        <w:rPr>
          <w:rFonts w:ascii="Verdana" w:hAnsi="Verdana"/>
          <w:b/>
          <w:sz w:val="18"/>
          <w:szCs w:val="18"/>
        </w:rPr>
        <w:t xml:space="preserve">OVERWEGEN HET VOLGENDE: </w:t>
      </w:r>
    </w:p>
    <w:p w14:paraId="72838A80" w14:textId="77777777" w:rsidR="006817B1" w:rsidRPr="006817B1" w:rsidRDefault="006817B1" w:rsidP="006817B1">
      <w:pPr>
        <w:spacing w:line="360" w:lineRule="auto"/>
        <w:jc w:val="both"/>
        <w:rPr>
          <w:rFonts w:ascii="Verdana" w:hAnsi="Verdana"/>
          <w:sz w:val="18"/>
          <w:szCs w:val="18"/>
        </w:rPr>
      </w:pPr>
    </w:p>
    <w:p w14:paraId="3B653F2B" w14:textId="77777777" w:rsidR="006817B1" w:rsidRPr="006817B1" w:rsidRDefault="006817B1" w:rsidP="006817B1">
      <w:pPr>
        <w:numPr>
          <w:ilvl w:val="0"/>
          <w:numId w:val="10"/>
        </w:numPr>
        <w:spacing w:line="360" w:lineRule="auto"/>
        <w:ind w:hanging="720"/>
        <w:jc w:val="both"/>
        <w:rPr>
          <w:rFonts w:ascii="Verdana" w:hAnsi="Verdana"/>
          <w:sz w:val="18"/>
          <w:szCs w:val="18"/>
        </w:rPr>
      </w:pPr>
      <w:r w:rsidRPr="006817B1">
        <w:rPr>
          <w:rFonts w:ascii="Verdana" w:hAnsi="Verdana"/>
          <w:sz w:val="18"/>
          <w:szCs w:val="18"/>
        </w:rPr>
        <w:t>[•] is een besloten vennootschap met beperkte aansprakelijkheid, statutair gevestigd te [•], ingeschreven in het handelsregister van de Kamer van Koophandel onder nummer [•], hierna te noemen: de “</w:t>
      </w:r>
      <w:r w:rsidRPr="006817B1">
        <w:rPr>
          <w:rFonts w:ascii="Verdana" w:hAnsi="Verdana"/>
          <w:b/>
          <w:sz w:val="18"/>
          <w:szCs w:val="18"/>
        </w:rPr>
        <w:t>Vennootschap</w:t>
      </w:r>
      <w:r w:rsidRPr="006817B1">
        <w:rPr>
          <w:rFonts w:ascii="Verdana" w:hAnsi="Verdana"/>
          <w:sz w:val="18"/>
          <w:szCs w:val="18"/>
        </w:rPr>
        <w:t>”;</w:t>
      </w:r>
    </w:p>
    <w:p w14:paraId="36353967" w14:textId="77777777" w:rsidR="006817B1" w:rsidRPr="006817B1" w:rsidRDefault="006817B1" w:rsidP="006817B1">
      <w:pPr>
        <w:numPr>
          <w:ilvl w:val="0"/>
          <w:numId w:val="10"/>
        </w:numPr>
        <w:spacing w:line="360" w:lineRule="auto"/>
        <w:ind w:hanging="720"/>
        <w:jc w:val="both"/>
        <w:rPr>
          <w:rFonts w:ascii="Verdana" w:hAnsi="Verdana"/>
          <w:sz w:val="18"/>
          <w:szCs w:val="18"/>
        </w:rPr>
      </w:pPr>
      <w:r w:rsidRPr="006817B1">
        <w:rPr>
          <w:rFonts w:ascii="Verdana" w:hAnsi="Verdana"/>
          <w:sz w:val="18"/>
          <w:szCs w:val="18"/>
        </w:rPr>
        <w:t xml:space="preserve">Verkoper is houder van 100% van het geplaatste aandelenkapitaal in de Vennootschap; </w:t>
      </w:r>
    </w:p>
    <w:p w14:paraId="32E7E3A9" w14:textId="77777777" w:rsidR="006817B1" w:rsidRPr="006817B1" w:rsidRDefault="006817B1" w:rsidP="006817B1">
      <w:pPr>
        <w:numPr>
          <w:ilvl w:val="0"/>
          <w:numId w:val="10"/>
        </w:numPr>
        <w:spacing w:line="360" w:lineRule="auto"/>
        <w:ind w:hanging="720"/>
        <w:jc w:val="both"/>
        <w:rPr>
          <w:rFonts w:ascii="Verdana" w:hAnsi="Verdana"/>
          <w:sz w:val="18"/>
          <w:szCs w:val="18"/>
        </w:rPr>
      </w:pPr>
      <w:r w:rsidRPr="006817B1">
        <w:rPr>
          <w:rFonts w:ascii="Verdana" w:hAnsi="Verdana"/>
          <w:sz w:val="18"/>
          <w:szCs w:val="18"/>
        </w:rPr>
        <w:t>Partijen hebben overeenstemming bereikt over verkoop van 100 % van de aandelen in de Vennootschap (hierna: de “</w:t>
      </w:r>
      <w:r w:rsidRPr="006817B1">
        <w:rPr>
          <w:rFonts w:ascii="Verdana" w:hAnsi="Verdana"/>
          <w:b/>
          <w:sz w:val="18"/>
          <w:szCs w:val="18"/>
        </w:rPr>
        <w:t>Aandelen</w:t>
      </w:r>
      <w:r w:rsidRPr="006817B1">
        <w:rPr>
          <w:rFonts w:ascii="Verdana" w:hAnsi="Verdana"/>
          <w:sz w:val="18"/>
          <w:szCs w:val="18"/>
        </w:rPr>
        <w:t>”) welke overeenstemming partijen nader wensen uit te werken in deze koopovereenkomst (hierna: de “</w:t>
      </w:r>
      <w:r w:rsidRPr="006817B1">
        <w:rPr>
          <w:rFonts w:ascii="Verdana" w:hAnsi="Verdana"/>
          <w:b/>
          <w:sz w:val="18"/>
          <w:szCs w:val="18"/>
        </w:rPr>
        <w:t>Overeenkomst</w:t>
      </w:r>
      <w:r w:rsidRPr="006817B1">
        <w:rPr>
          <w:rFonts w:ascii="Verdana" w:hAnsi="Verdana"/>
          <w:sz w:val="18"/>
          <w:szCs w:val="18"/>
        </w:rPr>
        <w:t xml:space="preserve">”). </w:t>
      </w:r>
    </w:p>
    <w:p w14:paraId="05158990" w14:textId="77777777" w:rsidR="006817B1" w:rsidRPr="006817B1" w:rsidRDefault="006817B1" w:rsidP="006817B1">
      <w:pPr>
        <w:spacing w:line="360" w:lineRule="auto"/>
        <w:ind w:left="360" w:hanging="720"/>
        <w:jc w:val="both"/>
        <w:rPr>
          <w:rFonts w:ascii="Verdana" w:hAnsi="Verdana"/>
          <w:sz w:val="18"/>
          <w:szCs w:val="18"/>
        </w:rPr>
      </w:pPr>
    </w:p>
    <w:p w14:paraId="264B1183" w14:textId="77777777" w:rsidR="006817B1" w:rsidRPr="006817B1" w:rsidRDefault="006817B1" w:rsidP="006817B1">
      <w:pPr>
        <w:spacing w:line="360" w:lineRule="auto"/>
        <w:jc w:val="both"/>
        <w:rPr>
          <w:rFonts w:ascii="Verdana" w:hAnsi="Verdana"/>
          <w:b/>
          <w:sz w:val="18"/>
          <w:szCs w:val="18"/>
        </w:rPr>
      </w:pPr>
      <w:r w:rsidRPr="006817B1">
        <w:rPr>
          <w:rFonts w:ascii="Verdana" w:hAnsi="Verdana"/>
          <w:b/>
          <w:sz w:val="18"/>
          <w:szCs w:val="18"/>
        </w:rPr>
        <w:t>EN ZIJN OVEREENGEKOMEN ALS VOLGT:</w:t>
      </w:r>
    </w:p>
    <w:p w14:paraId="28EB8AE9" w14:textId="77777777" w:rsidR="006817B1" w:rsidRPr="006817B1" w:rsidRDefault="006817B1" w:rsidP="006817B1">
      <w:pPr>
        <w:spacing w:line="360" w:lineRule="auto"/>
        <w:jc w:val="both"/>
        <w:rPr>
          <w:rFonts w:ascii="Verdana" w:hAnsi="Verdana"/>
          <w:sz w:val="18"/>
          <w:szCs w:val="18"/>
        </w:rPr>
      </w:pPr>
    </w:p>
    <w:p w14:paraId="6F3CC896" w14:textId="77777777" w:rsidR="006817B1" w:rsidRPr="006817B1" w:rsidRDefault="006817B1" w:rsidP="006817B1">
      <w:pPr>
        <w:spacing w:line="360" w:lineRule="auto"/>
        <w:jc w:val="both"/>
        <w:rPr>
          <w:rFonts w:ascii="Verdana" w:hAnsi="Verdana"/>
          <w:b/>
          <w:sz w:val="18"/>
          <w:szCs w:val="18"/>
        </w:rPr>
      </w:pPr>
      <w:r w:rsidRPr="006817B1">
        <w:rPr>
          <w:rFonts w:ascii="Verdana" w:hAnsi="Verdana"/>
          <w:b/>
          <w:sz w:val="18"/>
          <w:szCs w:val="18"/>
        </w:rPr>
        <w:t>ARTIKEL 1 - Verkoop en koop</w:t>
      </w:r>
    </w:p>
    <w:p w14:paraId="09E80853" w14:textId="77777777" w:rsidR="006817B1" w:rsidRPr="006817B1" w:rsidRDefault="006817B1" w:rsidP="006817B1">
      <w:pPr>
        <w:pStyle w:val="Plattetekst"/>
        <w:rPr>
          <w:rFonts w:ascii="Verdana" w:hAnsi="Verdana" w:cs="Arial"/>
          <w:sz w:val="18"/>
          <w:szCs w:val="18"/>
        </w:rPr>
      </w:pPr>
      <w:r w:rsidRPr="006817B1">
        <w:rPr>
          <w:rFonts w:ascii="Verdana" w:hAnsi="Verdana" w:cs="Arial"/>
          <w:sz w:val="18"/>
          <w:szCs w:val="18"/>
        </w:rPr>
        <w:t>Verkoper verkoopt hierbij aan Koper, gelijk Koper koopt de Aandelen. De koopprijs voor de Aandelen bedraagt EUR [•] (zegge: [•]) (hierna: de “</w:t>
      </w:r>
      <w:r w:rsidRPr="006817B1">
        <w:rPr>
          <w:rFonts w:ascii="Verdana" w:hAnsi="Verdana" w:cs="Arial"/>
          <w:b/>
          <w:sz w:val="18"/>
          <w:szCs w:val="18"/>
        </w:rPr>
        <w:t>Koopprijs</w:t>
      </w:r>
      <w:r w:rsidRPr="006817B1">
        <w:rPr>
          <w:rFonts w:ascii="Verdana" w:hAnsi="Verdana" w:cs="Arial"/>
          <w:sz w:val="18"/>
          <w:szCs w:val="18"/>
        </w:rPr>
        <w:t>”).</w:t>
      </w:r>
    </w:p>
    <w:p w14:paraId="259405EF" w14:textId="77777777" w:rsidR="006817B1" w:rsidRPr="006817B1" w:rsidRDefault="006817B1" w:rsidP="006817B1">
      <w:pPr>
        <w:spacing w:line="360" w:lineRule="auto"/>
        <w:jc w:val="both"/>
        <w:rPr>
          <w:rFonts w:ascii="Verdana" w:hAnsi="Verdana"/>
          <w:sz w:val="18"/>
          <w:szCs w:val="18"/>
        </w:rPr>
      </w:pPr>
    </w:p>
    <w:p w14:paraId="3AB47AFD" w14:textId="77777777" w:rsidR="006817B1" w:rsidRPr="006817B1" w:rsidRDefault="006817B1" w:rsidP="006817B1">
      <w:pPr>
        <w:spacing w:line="360" w:lineRule="auto"/>
        <w:jc w:val="both"/>
        <w:rPr>
          <w:rFonts w:ascii="Verdana" w:hAnsi="Verdana"/>
          <w:b/>
          <w:sz w:val="18"/>
          <w:szCs w:val="18"/>
        </w:rPr>
      </w:pPr>
      <w:r w:rsidRPr="006817B1">
        <w:rPr>
          <w:rFonts w:ascii="Verdana" w:hAnsi="Verdana"/>
          <w:b/>
          <w:sz w:val="18"/>
          <w:szCs w:val="18"/>
        </w:rPr>
        <w:t xml:space="preserve">ARTIKEL 2 - Levering en betaling </w:t>
      </w:r>
    </w:p>
    <w:p w14:paraId="38DF1B98" w14:textId="77777777" w:rsidR="006817B1" w:rsidRPr="006817B1" w:rsidRDefault="006817B1" w:rsidP="006817B1">
      <w:pPr>
        <w:numPr>
          <w:ilvl w:val="1"/>
          <w:numId w:val="9"/>
        </w:numPr>
        <w:tabs>
          <w:tab w:val="clear" w:pos="1065"/>
          <w:tab w:val="num" w:pos="720"/>
        </w:tabs>
        <w:spacing w:line="360" w:lineRule="auto"/>
        <w:ind w:left="720" w:hanging="720"/>
        <w:jc w:val="both"/>
        <w:rPr>
          <w:rFonts w:ascii="Verdana" w:hAnsi="Verdana"/>
          <w:sz w:val="18"/>
          <w:szCs w:val="18"/>
        </w:rPr>
      </w:pPr>
      <w:r w:rsidRPr="006817B1">
        <w:rPr>
          <w:rFonts w:ascii="Verdana" w:hAnsi="Verdana"/>
          <w:sz w:val="18"/>
          <w:szCs w:val="18"/>
        </w:rPr>
        <w:t xml:space="preserve">De levering van de Aandelen zal zo spoedig mogelijk maar in ieder geval binnen 4 weken na ondertekening van de Overeenkomst plaatsvinden, door middel van een notariële akte van levering. </w:t>
      </w:r>
    </w:p>
    <w:p w14:paraId="62326E55" w14:textId="77777777" w:rsidR="006817B1" w:rsidRPr="006817B1" w:rsidRDefault="006817B1" w:rsidP="006817B1">
      <w:pPr>
        <w:numPr>
          <w:ilvl w:val="1"/>
          <w:numId w:val="9"/>
        </w:numPr>
        <w:tabs>
          <w:tab w:val="clear" w:pos="1065"/>
          <w:tab w:val="num" w:pos="720"/>
        </w:tabs>
        <w:spacing w:line="360" w:lineRule="auto"/>
        <w:ind w:left="720" w:hanging="720"/>
        <w:jc w:val="both"/>
        <w:rPr>
          <w:rFonts w:ascii="Verdana" w:hAnsi="Verdana"/>
          <w:sz w:val="18"/>
          <w:szCs w:val="18"/>
        </w:rPr>
      </w:pPr>
      <w:r w:rsidRPr="006817B1">
        <w:rPr>
          <w:rFonts w:ascii="Verdana" w:hAnsi="Verdana"/>
          <w:sz w:val="18"/>
          <w:szCs w:val="18"/>
        </w:rPr>
        <w:t xml:space="preserve">De Koopprijs zal door Koper aan Verkoper worden voldaan door bijschrijving uiterlijk op de leveringsdatum op bankrekeningnummer [•] ten name van [•]. </w:t>
      </w:r>
    </w:p>
    <w:p w14:paraId="43BFA418" w14:textId="77777777" w:rsidR="006817B1" w:rsidRPr="006817B1" w:rsidRDefault="006817B1" w:rsidP="006817B1">
      <w:pPr>
        <w:numPr>
          <w:ilvl w:val="1"/>
          <w:numId w:val="9"/>
        </w:numPr>
        <w:tabs>
          <w:tab w:val="clear" w:pos="1065"/>
          <w:tab w:val="num" w:pos="720"/>
        </w:tabs>
        <w:spacing w:line="360" w:lineRule="auto"/>
        <w:ind w:left="720" w:hanging="720"/>
        <w:jc w:val="both"/>
        <w:rPr>
          <w:rFonts w:ascii="Verdana" w:hAnsi="Verdana"/>
          <w:sz w:val="18"/>
          <w:szCs w:val="18"/>
        </w:rPr>
      </w:pPr>
      <w:r w:rsidRPr="006817B1">
        <w:rPr>
          <w:rFonts w:ascii="Verdana" w:hAnsi="Verdana"/>
          <w:sz w:val="18"/>
          <w:szCs w:val="18"/>
        </w:rPr>
        <w:lastRenderedPageBreak/>
        <w:t xml:space="preserve">Verkoop en levering van de Aandelen geschiedt in de staat waarin deze zich op het moment van ondertekening van de Overeenkomst bevinden, zonder dat Verkoper tot enige garantie en/of vrijwaring gehouden is. </w:t>
      </w:r>
    </w:p>
    <w:p w14:paraId="2A07182B" w14:textId="77777777" w:rsidR="006817B1" w:rsidRPr="006817B1" w:rsidRDefault="006817B1" w:rsidP="006817B1">
      <w:pPr>
        <w:spacing w:line="360" w:lineRule="auto"/>
        <w:jc w:val="both"/>
        <w:rPr>
          <w:rFonts w:ascii="Verdana" w:hAnsi="Verdana"/>
          <w:sz w:val="18"/>
          <w:szCs w:val="18"/>
        </w:rPr>
      </w:pPr>
    </w:p>
    <w:p w14:paraId="6D36EF3A" w14:textId="77777777" w:rsidR="006817B1" w:rsidRPr="006817B1" w:rsidRDefault="006817B1" w:rsidP="006817B1">
      <w:pPr>
        <w:spacing w:line="360" w:lineRule="auto"/>
        <w:jc w:val="both"/>
        <w:rPr>
          <w:rFonts w:ascii="Verdana" w:hAnsi="Verdana"/>
          <w:b/>
          <w:sz w:val="18"/>
          <w:szCs w:val="18"/>
        </w:rPr>
      </w:pPr>
      <w:r w:rsidRPr="006817B1">
        <w:rPr>
          <w:rFonts w:ascii="Verdana" w:hAnsi="Verdana"/>
          <w:b/>
          <w:sz w:val="18"/>
          <w:szCs w:val="18"/>
        </w:rPr>
        <w:t>ARTIKEL 3 - Ontbindende voorwaarde</w:t>
      </w:r>
    </w:p>
    <w:p w14:paraId="6F847A74" w14:textId="71A19373" w:rsidR="006817B1" w:rsidRPr="006817B1" w:rsidRDefault="006817B1" w:rsidP="006817B1">
      <w:pPr>
        <w:spacing w:line="360" w:lineRule="auto"/>
        <w:ind w:right="406"/>
        <w:jc w:val="both"/>
        <w:rPr>
          <w:rFonts w:ascii="Verdana" w:hAnsi="Verdana" w:cs="Arial"/>
          <w:sz w:val="18"/>
          <w:szCs w:val="18"/>
        </w:rPr>
      </w:pPr>
      <w:r w:rsidRPr="006817B1">
        <w:rPr>
          <w:rFonts w:ascii="Verdana" w:hAnsi="Verdana" w:cs="Arial"/>
          <w:sz w:val="18"/>
          <w:szCs w:val="18"/>
        </w:rPr>
        <w:t>De Overeenkomst wordt aangegaan onder de ontbindende voorwaarde [</w:t>
      </w:r>
      <w:r w:rsidR="00D8002E" w:rsidRPr="006817B1">
        <w:rPr>
          <w:rFonts w:ascii="Verdana" w:hAnsi="Verdana" w:cs="Arial"/>
          <w:sz w:val="18"/>
          <w:szCs w:val="18"/>
        </w:rPr>
        <w:t>•</w:t>
      </w:r>
      <w:r w:rsidRPr="006817B1">
        <w:rPr>
          <w:rFonts w:ascii="Verdana" w:hAnsi="Verdana" w:cs="Arial"/>
          <w:sz w:val="18"/>
          <w:szCs w:val="18"/>
        </w:rPr>
        <w:t>].</w:t>
      </w:r>
    </w:p>
    <w:p w14:paraId="485AB40B" w14:textId="77777777" w:rsidR="006817B1" w:rsidRPr="006817B1" w:rsidRDefault="006817B1" w:rsidP="006817B1">
      <w:pPr>
        <w:spacing w:line="360" w:lineRule="auto"/>
        <w:jc w:val="both"/>
        <w:rPr>
          <w:rFonts w:ascii="Verdana" w:hAnsi="Verdana"/>
          <w:sz w:val="18"/>
          <w:szCs w:val="18"/>
        </w:rPr>
      </w:pPr>
    </w:p>
    <w:p w14:paraId="5AB9E63B" w14:textId="77777777" w:rsidR="006817B1" w:rsidRPr="006817B1" w:rsidRDefault="006817B1" w:rsidP="006817B1">
      <w:pPr>
        <w:spacing w:line="360" w:lineRule="auto"/>
        <w:jc w:val="both"/>
        <w:rPr>
          <w:rFonts w:ascii="Verdana" w:hAnsi="Verdana"/>
          <w:b/>
          <w:sz w:val="18"/>
          <w:szCs w:val="18"/>
        </w:rPr>
      </w:pPr>
      <w:r w:rsidRPr="006817B1">
        <w:rPr>
          <w:rFonts w:ascii="Verdana" w:hAnsi="Verdana"/>
          <w:b/>
          <w:sz w:val="18"/>
          <w:szCs w:val="18"/>
        </w:rPr>
        <w:t xml:space="preserve">ARTIKEL 4 - Aansprakelijkheid </w:t>
      </w:r>
    </w:p>
    <w:p w14:paraId="28C25647" w14:textId="77777777" w:rsidR="006817B1" w:rsidRPr="006817B1" w:rsidRDefault="006817B1" w:rsidP="006817B1">
      <w:pPr>
        <w:spacing w:line="360" w:lineRule="auto"/>
        <w:jc w:val="both"/>
        <w:rPr>
          <w:rFonts w:ascii="Verdana" w:hAnsi="Verdana" w:cs="Arial"/>
          <w:sz w:val="18"/>
          <w:szCs w:val="18"/>
        </w:rPr>
      </w:pPr>
      <w:r w:rsidRPr="006817B1">
        <w:rPr>
          <w:rFonts w:ascii="Verdana" w:hAnsi="Verdana" w:cs="Arial"/>
          <w:sz w:val="18"/>
          <w:szCs w:val="18"/>
        </w:rPr>
        <w:t>Koper zal Verkoper niet aansprakelijk houden voor misslagen of tekortkomingen van welke aard of uit welke hoofde dan ook die op enige wijze verband houden met de Overeenkomst. Verkoper sluit haar aansprakelijkheid derhalve zonder enig voorbehoud uit.</w:t>
      </w:r>
    </w:p>
    <w:p w14:paraId="4274AA66" w14:textId="77777777" w:rsidR="006817B1" w:rsidRPr="006817B1" w:rsidRDefault="006817B1" w:rsidP="006817B1">
      <w:pPr>
        <w:spacing w:line="360" w:lineRule="auto"/>
        <w:jc w:val="both"/>
        <w:rPr>
          <w:rFonts w:ascii="Verdana" w:hAnsi="Verdana"/>
          <w:sz w:val="18"/>
          <w:szCs w:val="18"/>
        </w:rPr>
      </w:pPr>
    </w:p>
    <w:p w14:paraId="10B9E546" w14:textId="77777777" w:rsidR="006817B1" w:rsidRPr="006817B1" w:rsidRDefault="006817B1" w:rsidP="006817B1">
      <w:pPr>
        <w:spacing w:line="360" w:lineRule="auto"/>
        <w:jc w:val="both"/>
        <w:rPr>
          <w:rFonts w:ascii="Verdana" w:hAnsi="Verdana"/>
          <w:b/>
          <w:sz w:val="18"/>
          <w:szCs w:val="18"/>
        </w:rPr>
      </w:pPr>
      <w:r w:rsidRPr="006817B1">
        <w:rPr>
          <w:rFonts w:ascii="Verdana" w:hAnsi="Verdana"/>
          <w:b/>
          <w:sz w:val="18"/>
          <w:szCs w:val="18"/>
        </w:rPr>
        <w:t>ARTIKEL 5 - Overige bepalingen</w:t>
      </w:r>
    </w:p>
    <w:p w14:paraId="469D5637" w14:textId="77777777" w:rsidR="006817B1" w:rsidRPr="006817B1" w:rsidRDefault="006817B1" w:rsidP="006817B1">
      <w:pPr>
        <w:numPr>
          <w:ilvl w:val="1"/>
          <w:numId w:val="11"/>
        </w:numPr>
        <w:spacing w:line="360" w:lineRule="auto"/>
        <w:jc w:val="both"/>
        <w:rPr>
          <w:rFonts w:ascii="Verdana" w:hAnsi="Verdana"/>
          <w:sz w:val="18"/>
          <w:szCs w:val="18"/>
        </w:rPr>
      </w:pPr>
      <w:r w:rsidRPr="006817B1">
        <w:rPr>
          <w:rFonts w:ascii="Verdana" w:hAnsi="Verdana"/>
          <w:sz w:val="18"/>
          <w:szCs w:val="18"/>
        </w:rPr>
        <w:t>De kosten voor het voorbereiden, sluiten en uitvoeren van de Overeenkomst alsmede de kosten van de akte van levering komen voor rekening van de Vennootschap</w:t>
      </w:r>
    </w:p>
    <w:p w14:paraId="1D016721" w14:textId="77777777" w:rsidR="006817B1" w:rsidRPr="006817B1" w:rsidRDefault="006817B1" w:rsidP="006817B1">
      <w:pPr>
        <w:numPr>
          <w:ilvl w:val="1"/>
          <w:numId w:val="11"/>
        </w:numPr>
        <w:spacing w:line="360" w:lineRule="auto"/>
        <w:jc w:val="both"/>
        <w:rPr>
          <w:rFonts w:ascii="Verdana" w:hAnsi="Verdana"/>
          <w:sz w:val="18"/>
          <w:szCs w:val="18"/>
        </w:rPr>
      </w:pPr>
      <w:r w:rsidRPr="006817B1">
        <w:rPr>
          <w:rFonts w:ascii="Verdana" w:hAnsi="Verdana"/>
          <w:sz w:val="18"/>
          <w:szCs w:val="18"/>
        </w:rPr>
        <w:t xml:space="preserve">Op de Overeenkomst is Nederlands recht van toepassing. </w:t>
      </w:r>
    </w:p>
    <w:p w14:paraId="59DE2D16" w14:textId="4FE47260" w:rsidR="006817B1" w:rsidRPr="006817B1" w:rsidRDefault="006817B1" w:rsidP="006817B1">
      <w:pPr>
        <w:numPr>
          <w:ilvl w:val="1"/>
          <w:numId w:val="11"/>
        </w:numPr>
        <w:spacing w:line="360" w:lineRule="auto"/>
        <w:jc w:val="both"/>
        <w:rPr>
          <w:rFonts w:ascii="Verdana" w:hAnsi="Verdana"/>
          <w:sz w:val="18"/>
          <w:szCs w:val="18"/>
        </w:rPr>
      </w:pPr>
      <w:r w:rsidRPr="006817B1">
        <w:rPr>
          <w:rFonts w:ascii="Verdana" w:hAnsi="Verdana"/>
          <w:sz w:val="18"/>
          <w:szCs w:val="18"/>
        </w:rPr>
        <w:t>Alle geschillen welke mochten ontstaan naar aanleiding van de Overeenkomst of daarmee verband houden, zullen worden voorgelegd aan de bevoegde rechter te [</w:t>
      </w:r>
      <w:r w:rsidR="00D8002E" w:rsidRPr="006817B1">
        <w:rPr>
          <w:rFonts w:ascii="Verdana" w:hAnsi="Verdana" w:cs="Arial"/>
          <w:sz w:val="18"/>
          <w:szCs w:val="18"/>
        </w:rPr>
        <w:t>•</w:t>
      </w:r>
      <w:r w:rsidRPr="006817B1">
        <w:rPr>
          <w:rFonts w:ascii="Verdana" w:hAnsi="Verdana"/>
          <w:sz w:val="18"/>
          <w:szCs w:val="18"/>
        </w:rPr>
        <w:t>].</w:t>
      </w:r>
    </w:p>
    <w:p w14:paraId="3B748580" w14:textId="77777777" w:rsidR="006817B1" w:rsidRPr="006817B1" w:rsidRDefault="006817B1" w:rsidP="006817B1">
      <w:pPr>
        <w:spacing w:line="360" w:lineRule="auto"/>
        <w:jc w:val="both"/>
        <w:rPr>
          <w:rFonts w:ascii="Verdana" w:hAnsi="Verdana"/>
          <w:sz w:val="18"/>
          <w:szCs w:val="18"/>
        </w:rPr>
      </w:pPr>
    </w:p>
    <w:p w14:paraId="0032578C" w14:textId="77777777" w:rsidR="006817B1" w:rsidRPr="006817B1" w:rsidRDefault="006817B1" w:rsidP="006817B1">
      <w:pPr>
        <w:spacing w:line="360" w:lineRule="auto"/>
        <w:jc w:val="both"/>
        <w:rPr>
          <w:rFonts w:ascii="Verdana" w:hAnsi="Verdana"/>
          <w:sz w:val="18"/>
          <w:szCs w:val="18"/>
        </w:rPr>
      </w:pPr>
    </w:p>
    <w:p w14:paraId="26553362" w14:textId="77777777" w:rsidR="006817B1" w:rsidRPr="006817B1" w:rsidRDefault="006817B1" w:rsidP="006817B1">
      <w:pPr>
        <w:spacing w:line="360" w:lineRule="auto"/>
        <w:jc w:val="both"/>
        <w:rPr>
          <w:rFonts w:ascii="Verdana" w:hAnsi="Verdana"/>
          <w:sz w:val="18"/>
          <w:szCs w:val="18"/>
        </w:rPr>
      </w:pPr>
    </w:p>
    <w:p w14:paraId="2DA0FFCF" w14:textId="25139646" w:rsidR="006817B1" w:rsidRPr="006817B1" w:rsidRDefault="006817B1" w:rsidP="006817B1">
      <w:pPr>
        <w:spacing w:line="360" w:lineRule="auto"/>
        <w:jc w:val="both"/>
        <w:rPr>
          <w:rFonts w:ascii="Verdana" w:hAnsi="Verdana"/>
          <w:sz w:val="18"/>
          <w:szCs w:val="18"/>
        </w:rPr>
      </w:pPr>
      <w:r w:rsidRPr="006817B1">
        <w:rPr>
          <w:rFonts w:ascii="Verdana" w:hAnsi="Verdana"/>
          <w:sz w:val="18"/>
          <w:szCs w:val="18"/>
        </w:rPr>
        <w:t>ALDUS in [•]voud opgemaakt en getekend</w:t>
      </w:r>
      <w:r w:rsidR="00D8002E">
        <w:rPr>
          <w:rFonts w:ascii="Verdana" w:hAnsi="Verdana"/>
          <w:sz w:val="18"/>
          <w:szCs w:val="18"/>
        </w:rPr>
        <w:t>,</w:t>
      </w:r>
    </w:p>
    <w:p w14:paraId="14827BD2" w14:textId="77777777" w:rsidR="006817B1" w:rsidRPr="006817B1" w:rsidRDefault="006817B1" w:rsidP="006817B1">
      <w:pPr>
        <w:spacing w:line="360" w:lineRule="auto"/>
        <w:jc w:val="both"/>
        <w:rPr>
          <w:rFonts w:ascii="Verdana" w:hAnsi="Verdana"/>
          <w:sz w:val="18"/>
          <w:szCs w:val="18"/>
        </w:rPr>
      </w:pPr>
    </w:p>
    <w:tbl>
      <w:tblPr>
        <w:tblW w:w="9030" w:type="dxa"/>
        <w:tblInd w:w="70"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left w:w="70" w:type="dxa"/>
          <w:right w:w="70" w:type="dxa"/>
        </w:tblCellMar>
        <w:tblLook w:val="0000" w:firstRow="0" w:lastRow="0" w:firstColumn="0" w:lastColumn="0" w:noHBand="0" w:noVBand="0"/>
      </w:tblPr>
      <w:tblGrid>
        <w:gridCol w:w="4515"/>
        <w:gridCol w:w="4515"/>
      </w:tblGrid>
      <w:tr w:rsidR="006817B1" w:rsidRPr="006817B1" w14:paraId="36A2BC16" w14:textId="77777777" w:rsidTr="009359C5">
        <w:trPr>
          <w:trHeight w:val="1837"/>
        </w:trPr>
        <w:tc>
          <w:tcPr>
            <w:tcW w:w="4515" w:type="dxa"/>
          </w:tcPr>
          <w:p w14:paraId="6CD4F609" w14:textId="77777777" w:rsidR="006817B1" w:rsidRPr="006817B1" w:rsidRDefault="006817B1" w:rsidP="006817B1">
            <w:pPr>
              <w:spacing w:line="360" w:lineRule="auto"/>
              <w:ind w:left="720" w:right="406" w:hanging="720"/>
              <w:jc w:val="both"/>
              <w:rPr>
                <w:rFonts w:ascii="Verdana" w:hAnsi="Verdana" w:cs="Arial"/>
                <w:sz w:val="18"/>
                <w:szCs w:val="18"/>
              </w:rPr>
            </w:pPr>
          </w:p>
          <w:p w14:paraId="40EFB3CD" w14:textId="77777777" w:rsidR="006817B1" w:rsidRPr="006817B1" w:rsidRDefault="006817B1" w:rsidP="006817B1">
            <w:pPr>
              <w:spacing w:line="360" w:lineRule="auto"/>
              <w:ind w:left="720" w:right="406" w:hanging="720"/>
              <w:jc w:val="both"/>
              <w:rPr>
                <w:rFonts w:ascii="Verdana" w:hAnsi="Verdana" w:cs="Arial"/>
                <w:sz w:val="18"/>
                <w:szCs w:val="18"/>
              </w:rPr>
            </w:pPr>
            <w:r w:rsidRPr="006817B1">
              <w:rPr>
                <w:rFonts w:ascii="Verdana" w:hAnsi="Verdana"/>
                <w:sz w:val="18"/>
                <w:szCs w:val="18"/>
              </w:rPr>
              <w:t>[•]</w:t>
            </w:r>
          </w:p>
          <w:p w14:paraId="46D1951E" w14:textId="77777777" w:rsidR="006817B1" w:rsidRPr="006817B1" w:rsidRDefault="006817B1" w:rsidP="006817B1">
            <w:pPr>
              <w:spacing w:line="360" w:lineRule="auto"/>
              <w:ind w:left="720" w:right="406" w:hanging="720"/>
              <w:jc w:val="both"/>
              <w:rPr>
                <w:rFonts w:ascii="Verdana" w:hAnsi="Verdana" w:cs="Arial"/>
                <w:sz w:val="18"/>
                <w:szCs w:val="18"/>
              </w:rPr>
            </w:pPr>
          </w:p>
          <w:p w14:paraId="71526AF9" w14:textId="77777777" w:rsidR="006817B1" w:rsidRPr="006817B1" w:rsidRDefault="006817B1" w:rsidP="006817B1">
            <w:pPr>
              <w:spacing w:line="360" w:lineRule="auto"/>
              <w:ind w:left="720" w:right="406" w:hanging="720"/>
              <w:jc w:val="both"/>
              <w:rPr>
                <w:rFonts w:ascii="Verdana" w:hAnsi="Verdana" w:cs="Arial"/>
                <w:sz w:val="18"/>
                <w:szCs w:val="18"/>
              </w:rPr>
            </w:pPr>
          </w:p>
          <w:p w14:paraId="01DED2D0" w14:textId="77777777" w:rsidR="006817B1" w:rsidRPr="006817B1" w:rsidRDefault="006817B1" w:rsidP="006817B1">
            <w:pPr>
              <w:spacing w:line="360" w:lineRule="auto"/>
              <w:ind w:left="720" w:right="406" w:hanging="720"/>
              <w:jc w:val="both"/>
              <w:rPr>
                <w:rFonts w:ascii="Verdana" w:hAnsi="Verdana" w:cs="Arial"/>
                <w:sz w:val="18"/>
                <w:szCs w:val="18"/>
                <w:u w:val="single"/>
              </w:rPr>
            </w:pPr>
            <w:r w:rsidRPr="006817B1">
              <w:rPr>
                <w:rFonts w:ascii="Verdana" w:hAnsi="Verdana" w:cs="Arial"/>
                <w:sz w:val="18"/>
                <w:szCs w:val="18"/>
                <w:u w:val="single"/>
              </w:rPr>
              <w:tab/>
            </w:r>
            <w:r w:rsidRPr="006817B1">
              <w:rPr>
                <w:rFonts w:ascii="Verdana" w:hAnsi="Verdana" w:cs="Arial"/>
                <w:sz w:val="18"/>
                <w:szCs w:val="18"/>
                <w:u w:val="single"/>
              </w:rPr>
              <w:tab/>
            </w:r>
            <w:r w:rsidRPr="006817B1">
              <w:rPr>
                <w:rFonts w:ascii="Verdana" w:hAnsi="Verdana" w:cs="Arial"/>
                <w:sz w:val="18"/>
                <w:szCs w:val="18"/>
                <w:u w:val="single"/>
              </w:rPr>
              <w:tab/>
            </w:r>
          </w:p>
        </w:tc>
        <w:tc>
          <w:tcPr>
            <w:tcW w:w="4515" w:type="dxa"/>
          </w:tcPr>
          <w:p w14:paraId="5C4A2EE2" w14:textId="77777777" w:rsidR="006817B1" w:rsidRPr="006817B1" w:rsidRDefault="006817B1" w:rsidP="006817B1">
            <w:pPr>
              <w:spacing w:line="360" w:lineRule="auto"/>
              <w:ind w:left="720" w:right="406" w:hanging="720"/>
              <w:jc w:val="both"/>
              <w:rPr>
                <w:rFonts w:ascii="Verdana" w:hAnsi="Verdana" w:cs="Arial"/>
                <w:sz w:val="18"/>
                <w:szCs w:val="18"/>
              </w:rPr>
            </w:pPr>
          </w:p>
          <w:p w14:paraId="24F56C39" w14:textId="77777777" w:rsidR="006817B1" w:rsidRPr="006817B1" w:rsidRDefault="006817B1" w:rsidP="006817B1">
            <w:pPr>
              <w:spacing w:line="360" w:lineRule="auto"/>
              <w:ind w:left="720" w:right="406" w:hanging="720"/>
              <w:jc w:val="both"/>
              <w:rPr>
                <w:rFonts w:ascii="Verdana" w:hAnsi="Verdana" w:cs="Arial"/>
                <w:sz w:val="18"/>
                <w:szCs w:val="18"/>
              </w:rPr>
            </w:pPr>
            <w:r w:rsidRPr="006817B1">
              <w:rPr>
                <w:rFonts w:ascii="Verdana" w:hAnsi="Verdana"/>
                <w:sz w:val="18"/>
                <w:szCs w:val="18"/>
              </w:rPr>
              <w:t>[•]</w:t>
            </w:r>
          </w:p>
          <w:p w14:paraId="76458232" w14:textId="77777777" w:rsidR="006817B1" w:rsidRPr="006817B1" w:rsidRDefault="006817B1" w:rsidP="006817B1">
            <w:pPr>
              <w:spacing w:line="360" w:lineRule="auto"/>
              <w:ind w:left="720" w:right="406" w:hanging="720"/>
              <w:jc w:val="both"/>
              <w:rPr>
                <w:rFonts w:ascii="Verdana" w:hAnsi="Verdana" w:cs="Arial"/>
                <w:sz w:val="18"/>
                <w:szCs w:val="18"/>
              </w:rPr>
            </w:pPr>
          </w:p>
          <w:p w14:paraId="63A0C0E8" w14:textId="77777777" w:rsidR="006817B1" w:rsidRPr="006817B1" w:rsidRDefault="006817B1" w:rsidP="006817B1">
            <w:pPr>
              <w:spacing w:line="360" w:lineRule="auto"/>
              <w:ind w:left="720" w:right="406" w:hanging="720"/>
              <w:jc w:val="both"/>
              <w:rPr>
                <w:rFonts w:ascii="Verdana" w:hAnsi="Verdana" w:cs="Arial"/>
                <w:sz w:val="18"/>
                <w:szCs w:val="18"/>
              </w:rPr>
            </w:pPr>
          </w:p>
          <w:p w14:paraId="29157127" w14:textId="77777777" w:rsidR="006817B1" w:rsidRPr="006817B1" w:rsidRDefault="006817B1" w:rsidP="006817B1">
            <w:pPr>
              <w:spacing w:line="360" w:lineRule="auto"/>
              <w:ind w:left="720" w:right="406" w:hanging="720"/>
              <w:jc w:val="both"/>
              <w:rPr>
                <w:rFonts w:ascii="Verdana" w:hAnsi="Verdana" w:cs="Arial"/>
                <w:sz w:val="18"/>
                <w:szCs w:val="18"/>
                <w:u w:val="single"/>
              </w:rPr>
            </w:pPr>
            <w:r w:rsidRPr="006817B1">
              <w:rPr>
                <w:rFonts w:ascii="Verdana" w:hAnsi="Verdana" w:cs="Arial"/>
                <w:sz w:val="18"/>
                <w:szCs w:val="18"/>
                <w:u w:val="single"/>
              </w:rPr>
              <w:tab/>
            </w:r>
            <w:r w:rsidRPr="006817B1">
              <w:rPr>
                <w:rFonts w:ascii="Verdana" w:hAnsi="Verdana" w:cs="Arial"/>
                <w:sz w:val="18"/>
                <w:szCs w:val="18"/>
                <w:u w:val="single"/>
              </w:rPr>
              <w:tab/>
            </w:r>
            <w:r w:rsidRPr="006817B1">
              <w:rPr>
                <w:rFonts w:ascii="Verdana" w:hAnsi="Verdana" w:cs="Arial"/>
                <w:sz w:val="18"/>
                <w:szCs w:val="18"/>
                <w:u w:val="single"/>
              </w:rPr>
              <w:tab/>
            </w:r>
          </w:p>
        </w:tc>
      </w:tr>
      <w:tr w:rsidR="006817B1" w:rsidRPr="006817B1" w14:paraId="129A4EBC" w14:textId="77777777" w:rsidTr="009359C5">
        <w:trPr>
          <w:trHeight w:val="328"/>
        </w:trPr>
        <w:tc>
          <w:tcPr>
            <w:tcW w:w="4515" w:type="dxa"/>
          </w:tcPr>
          <w:p w14:paraId="1C166672" w14:textId="77777777" w:rsidR="006817B1" w:rsidRPr="006817B1" w:rsidRDefault="006817B1" w:rsidP="006817B1">
            <w:pPr>
              <w:spacing w:line="360" w:lineRule="auto"/>
              <w:ind w:left="720" w:right="406" w:hanging="720"/>
              <w:jc w:val="both"/>
              <w:rPr>
                <w:rFonts w:ascii="Verdana" w:hAnsi="Verdana" w:cs="Arial"/>
                <w:sz w:val="18"/>
                <w:szCs w:val="18"/>
              </w:rPr>
            </w:pPr>
            <w:r w:rsidRPr="006817B1">
              <w:rPr>
                <w:rFonts w:ascii="Verdana" w:hAnsi="Verdana" w:cs="Arial"/>
                <w:sz w:val="18"/>
                <w:szCs w:val="18"/>
              </w:rPr>
              <w:t>Door:</w:t>
            </w:r>
          </w:p>
        </w:tc>
        <w:tc>
          <w:tcPr>
            <w:tcW w:w="4515" w:type="dxa"/>
          </w:tcPr>
          <w:p w14:paraId="2264DDB6" w14:textId="77777777" w:rsidR="006817B1" w:rsidRPr="006817B1" w:rsidRDefault="006817B1" w:rsidP="006817B1">
            <w:pPr>
              <w:spacing w:line="360" w:lineRule="auto"/>
              <w:ind w:left="720" w:right="406" w:hanging="720"/>
              <w:jc w:val="both"/>
              <w:rPr>
                <w:rFonts w:ascii="Verdana" w:hAnsi="Verdana" w:cs="Arial"/>
                <w:sz w:val="18"/>
                <w:szCs w:val="18"/>
              </w:rPr>
            </w:pPr>
            <w:r w:rsidRPr="006817B1">
              <w:rPr>
                <w:rFonts w:ascii="Verdana" w:hAnsi="Verdana" w:cs="Arial"/>
                <w:sz w:val="18"/>
                <w:szCs w:val="18"/>
              </w:rPr>
              <w:t xml:space="preserve">Door: </w:t>
            </w:r>
          </w:p>
        </w:tc>
      </w:tr>
      <w:tr w:rsidR="006817B1" w:rsidRPr="006817B1" w14:paraId="50CA096B" w14:textId="77777777" w:rsidTr="009359C5">
        <w:trPr>
          <w:trHeight w:val="155"/>
        </w:trPr>
        <w:tc>
          <w:tcPr>
            <w:tcW w:w="4515" w:type="dxa"/>
          </w:tcPr>
          <w:p w14:paraId="44CB3DF1" w14:textId="77777777" w:rsidR="006817B1" w:rsidRPr="006817B1" w:rsidRDefault="006817B1" w:rsidP="006817B1">
            <w:pPr>
              <w:spacing w:line="360" w:lineRule="auto"/>
              <w:ind w:left="720" w:right="406" w:hanging="720"/>
              <w:jc w:val="both"/>
              <w:rPr>
                <w:rFonts w:ascii="Verdana" w:hAnsi="Verdana" w:cs="Arial"/>
                <w:sz w:val="18"/>
                <w:szCs w:val="18"/>
              </w:rPr>
            </w:pPr>
            <w:r w:rsidRPr="006817B1">
              <w:rPr>
                <w:rFonts w:ascii="Verdana" w:hAnsi="Verdana" w:cs="Arial"/>
                <w:sz w:val="18"/>
                <w:szCs w:val="18"/>
              </w:rPr>
              <w:t>Datum:</w:t>
            </w:r>
          </w:p>
        </w:tc>
        <w:tc>
          <w:tcPr>
            <w:tcW w:w="4515" w:type="dxa"/>
          </w:tcPr>
          <w:p w14:paraId="44141081" w14:textId="77777777" w:rsidR="006817B1" w:rsidRPr="006817B1" w:rsidRDefault="006817B1" w:rsidP="006817B1">
            <w:pPr>
              <w:spacing w:line="360" w:lineRule="auto"/>
              <w:ind w:left="720" w:right="406" w:hanging="720"/>
              <w:jc w:val="both"/>
              <w:rPr>
                <w:rFonts w:ascii="Verdana" w:hAnsi="Verdana" w:cs="Arial"/>
                <w:sz w:val="18"/>
                <w:szCs w:val="18"/>
              </w:rPr>
            </w:pPr>
            <w:r w:rsidRPr="006817B1">
              <w:rPr>
                <w:rFonts w:ascii="Verdana" w:hAnsi="Verdana" w:cs="Arial"/>
                <w:sz w:val="18"/>
                <w:szCs w:val="18"/>
              </w:rPr>
              <w:t>Datum:</w:t>
            </w:r>
          </w:p>
        </w:tc>
      </w:tr>
      <w:tr w:rsidR="006817B1" w:rsidRPr="006817B1" w14:paraId="6F18A21C" w14:textId="77777777" w:rsidTr="009359C5">
        <w:trPr>
          <w:trHeight w:val="155"/>
        </w:trPr>
        <w:tc>
          <w:tcPr>
            <w:tcW w:w="4515" w:type="dxa"/>
          </w:tcPr>
          <w:p w14:paraId="71D81E91" w14:textId="77777777" w:rsidR="006817B1" w:rsidRPr="006817B1" w:rsidRDefault="006817B1" w:rsidP="006817B1">
            <w:pPr>
              <w:spacing w:line="360" w:lineRule="auto"/>
              <w:ind w:left="720" w:right="406" w:hanging="720"/>
              <w:jc w:val="both"/>
              <w:rPr>
                <w:rFonts w:ascii="Verdana" w:hAnsi="Verdana" w:cs="Arial"/>
                <w:sz w:val="18"/>
                <w:szCs w:val="18"/>
              </w:rPr>
            </w:pPr>
            <w:r w:rsidRPr="006817B1">
              <w:rPr>
                <w:rFonts w:ascii="Verdana" w:hAnsi="Verdana" w:cs="Arial"/>
                <w:sz w:val="18"/>
                <w:szCs w:val="18"/>
              </w:rPr>
              <w:t xml:space="preserve">Plaats: </w:t>
            </w:r>
          </w:p>
        </w:tc>
        <w:tc>
          <w:tcPr>
            <w:tcW w:w="4515" w:type="dxa"/>
          </w:tcPr>
          <w:p w14:paraId="0B199292" w14:textId="77777777" w:rsidR="006817B1" w:rsidRPr="006817B1" w:rsidRDefault="006817B1" w:rsidP="006817B1">
            <w:pPr>
              <w:spacing w:line="360" w:lineRule="auto"/>
              <w:ind w:left="720" w:right="406" w:hanging="720"/>
              <w:jc w:val="both"/>
              <w:rPr>
                <w:rFonts w:ascii="Verdana" w:hAnsi="Verdana" w:cs="Arial"/>
                <w:sz w:val="18"/>
                <w:szCs w:val="18"/>
              </w:rPr>
            </w:pPr>
            <w:r w:rsidRPr="006817B1">
              <w:rPr>
                <w:rFonts w:ascii="Verdana" w:hAnsi="Verdana" w:cs="Arial"/>
                <w:sz w:val="18"/>
                <w:szCs w:val="18"/>
              </w:rPr>
              <w:t>Plaats:</w:t>
            </w:r>
          </w:p>
        </w:tc>
      </w:tr>
    </w:tbl>
    <w:p w14:paraId="13845FB8" w14:textId="77777777" w:rsidR="009D15C0" w:rsidRPr="006817B1" w:rsidRDefault="009D15C0" w:rsidP="006817B1">
      <w:pPr>
        <w:spacing w:line="360" w:lineRule="auto"/>
        <w:jc w:val="center"/>
        <w:rPr>
          <w:rFonts w:ascii="Verdana" w:hAnsi="Verdana"/>
          <w:b/>
          <w:sz w:val="18"/>
          <w:szCs w:val="18"/>
        </w:rPr>
      </w:pPr>
    </w:p>
    <w:p w14:paraId="5858E33E" w14:textId="77777777" w:rsidR="009D15C0" w:rsidRPr="006817B1" w:rsidRDefault="009D15C0" w:rsidP="006817B1">
      <w:pPr>
        <w:spacing w:line="360" w:lineRule="auto"/>
        <w:jc w:val="center"/>
        <w:rPr>
          <w:rFonts w:ascii="Verdana" w:hAnsi="Verdana"/>
          <w:b/>
          <w:sz w:val="18"/>
          <w:szCs w:val="18"/>
        </w:rPr>
      </w:pPr>
    </w:p>
    <w:p w14:paraId="6512B3B6" w14:textId="77777777" w:rsidR="009D15C0" w:rsidRPr="006817B1" w:rsidRDefault="009D15C0" w:rsidP="006817B1">
      <w:pPr>
        <w:spacing w:line="360" w:lineRule="auto"/>
        <w:jc w:val="center"/>
        <w:rPr>
          <w:rFonts w:ascii="Verdana" w:hAnsi="Verdana"/>
          <w:b/>
          <w:sz w:val="18"/>
          <w:szCs w:val="18"/>
        </w:rPr>
      </w:pPr>
    </w:p>
    <w:p w14:paraId="1985466E" w14:textId="77777777" w:rsidR="009D15C0" w:rsidRDefault="009D15C0" w:rsidP="006817B1">
      <w:pPr>
        <w:spacing w:line="360" w:lineRule="auto"/>
        <w:jc w:val="center"/>
        <w:rPr>
          <w:rFonts w:ascii="Verdana" w:hAnsi="Verdana"/>
          <w:b/>
          <w:sz w:val="18"/>
          <w:szCs w:val="18"/>
        </w:rPr>
      </w:pPr>
    </w:p>
    <w:p w14:paraId="270CD120" w14:textId="77777777" w:rsidR="006817B1" w:rsidRDefault="006817B1" w:rsidP="006817B1">
      <w:pPr>
        <w:spacing w:line="360" w:lineRule="auto"/>
        <w:jc w:val="center"/>
        <w:rPr>
          <w:rFonts w:ascii="Verdana" w:hAnsi="Verdana"/>
          <w:b/>
          <w:sz w:val="18"/>
          <w:szCs w:val="18"/>
        </w:rPr>
      </w:pPr>
    </w:p>
    <w:p w14:paraId="31BF794A" w14:textId="77777777" w:rsidR="006817B1" w:rsidRDefault="006817B1" w:rsidP="006817B1">
      <w:pPr>
        <w:spacing w:line="360" w:lineRule="auto"/>
        <w:jc w:val="center"/>
        <w:rPr>
          <w:rFonts w:ascii="Verdana" w:hAnsi="Verdana"/>
          <w:b/>
          <w:sz w:val="18"/>
          <w:szCs w:val="18"/>
        </w:rPr>
      </w:pPr>
    </w:p>
    <w:p w14:paraId="083C4F6C" w14:textId="2CB7DFDB" w:rsidR="006A74FB" w:rsidRPr="006817B1" w:rsidRDefault="00D8002E" w:rsidP="00D8002E">
      <w:pPr>
        <w:pBdr>
          <w:top w:val="single" w:sz="4" w:space="0" w:color="auto"/>
          <w:left w:val="single" w:sz="4" w:space="4" w:color="auto"/>
          <w:bottom w:val="single" w:sz="4" w:space="1" w:color="auto"/>
          <w:right w:val="single" w:sz="4" w:space="4" w:color="auto"/>
        </w:pBdr>
        <w:spacing w:before="120" w:after="240" w:line="276" w:lineRule="auto"/>
        <w:ind w:left="-284"/>
        <w:jc w:val="both"/>
        <w:rPr>
          <w:rFonts w:ascii="Verdana" w:hAnsi="Verdana"/>
          <w:sz w:val="18"/>
          <w:szCs w:val="18"/>
        </w:rPr>
      </w:pPr>
      <w:r w:rsidRPr="00027B3F">
        <w:rPr>
          <w:rFonts w:ascii="Verdana" w:hAnsi="Verdana"/>
          <w:b/>
          <w:bCs/>
          <w:sz w:val="18"/>
          <w:szCs w:val="18"/>
        </w:rPr>
        <w:t>Met het gebruik van dit document, stemt u in met de gebruiksvoorwaar</w:t>
      </w:r>
      <w:r>
        <w:rPr>
          <w:rFonts w:ascii="Verdana" w:hAnsi="Verdana"/>
          <w:b/>
          <w:bCs/>
          <w:sz w:val="18"/>
          <w:szCs w:val="18"/>
        </w:rPr>
        <w:t>den van Wetboek Plus. Deze</w:t>
      </w:r>
      <w:r w:rsidRPr="00027B3F">
        <w:rPr>
          <w:rFonts w:ascii="Verdana" w:hAnsi="Verdana"/>
          <w:b/>
          <w:bCs/>
          <w:sz w:val="18"/>
          <w:szCs w:val="18"/>
        </w:rPr>
        <w:t xml:space="preserve"> zijn te vinden op</w:t>
      </w:r>
      <w:r>
        <w:rPr>
          <w:rFonts w:ascii="Verdana" w:hAnsi="Verdana"/>
          <w:b/>
          <w:bCs/>
          <w:sz w:val="18"/>
          <w:szCs w:val="18"/>
        </w:rPr>
        <w:t>:</w:t>
      </w:r>
      <w:r w:rsidRPr="00027B3F">
        <w:rPr>
          <w:rFonts w:ascii="Verdana" w:hAnsi="Verdana"/>
          <w:b/>
          <w:bCs/>
          <w:sz w:val="18"/>
          <w:szCs w:val="18"/>
        </w:rPr>
        <w:t xml:space="preserve"> </w:t>
      </w:r>
      <w:hyperlink r:id="rId8" w:history="1">
        <w:r w:rsidRPr="00027B3F">
          <w:rPr>
            <w:rStyle w:val="Hyperlink"/>
            <w:rFonts w:ascii="Verdana" w:hAnsi="Verdana"/>
            <w:b/>
            <w:bCs/>
            <w:sz w:val="18"/>
            <w:szCs w:val="18"/>
          </w:rPr>
          <w:t>http://www.wetboekplus.nl/gebruiksvoorwaarden/</w:t>
        </w:r>
      </w:hyperlink>
      <w:r>
        <w:rPr>
          <w:rFonts w:ascii="Verdana" w:hAnsi="Verdana"/>
          <w:b/>
          <w:bCs/>
          <w:sz w:val="18"/>
          <w:szCs w:val="18"/>
        </w:rPr>
        <w:t>. Wetboek Plus sluit iedere aansprakelijkheid die voortvloeit uit het gebruik van dit voorbeeld document uit. Wetboek Plus behoudt zich het auteursrecht op dit voorbeeld document voor.</w:t>
      </w:r>
      <w:bookmarkEnd w:id="2"/>
      <w:bookmarkEnd w:id="3"/>
    </w:p>
    <w:sectPr w:rsidR="006A74FB" w:rsidRPr="006817B1" w:rsidSect="00D405BC">
      <w:headerReference w:type="default" r:id="rId9"/>
      <w:footerReference w:type="default" r:id="rId10"/>
      <w:pgSz w:w="11900" w:h="16840"/>
      <w:pgMar w:top="1818"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3EBE8A" w14:textId="77777777" w:rsidR="009359C5" w:rsidRDefault="009359C5" w:rsidP="00A17825">
      <w:r>
        <w:separator/>
      </w:r>
    </w:p>
  </w:endnote>
  <w:endnote w:type="continuationSeparator" w:id="0">
    <w:p w14:paraId="506013AF" w14:textId="77777777" w:rsidR="009359C5" w:rsidRDefault="009359C5" w:rsidP="00A17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DIN-Regular">
    <w:altName w:val="Arial Narrow"/>
    <w:charset w:val="00"/>
    <w:family w:val="swiss"/>
    <w:pitch w:val="variable"/>
    <w:sig w:usb0="80000027"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5F6FC" w14:textId="5CB96B02" w:rsidR="009359C5" w:rsidRPr="00E4184C" w:rsidRDefault="009359C5" w:rsidP="00AF3EDB">
    <w:pPr>
      <w:pStyle w:val="Voettekst"/>
      <w:tabs>
        <w:tab w:val="clear" w:pos="4536"/>
        <w:tab w:val="center" w:pos="3544"/>
      </w:tabs>
      <w:rPr>
        <w:rFonts w:ascii="Verdana" w:hAnsi="Verdana"/>
        <w:sz w:val="16"/>
        <w:szCs w:val="16"/>
      </w:rPr>
    </w:pPr>
    <w:r>
      <w:rPr>
        <w:rFonts w:ascii="Verdana" w:hAnsi="Verdana" w:cs="Times New Roman"/>
        <w:sz w:val="16"/>
        <w:szCs w:val="16"/>
      </w:rPr>
      <w:tab/>
    </w:r>
    <w:r>
      <w:rPr>
        <w:rFonts w:ascii="Verdana" w:hAnsi="Verdana" w:cs="Times New Roman"/>
        <w:sz w:val="16"/>
        <w:szCs w:val="16"/>
      </w:rPr>
      <w:tab/>
    </w:r>
    <w:r w:rsidRPr="006A74FB">
      <w:rPr>
        <w:rFonts w:ascii="Verdana" w:hAnsi="Verdana" w:cs="Times New Roman"/>
        <w:sz w:val="14"/>
        <w:szCs w:val="14"/>
      </w:rPr>
      <w:t xml:space="preserve">Pagina </w:t>
    </w:r>
    <w:r w:rsidRPr="006A74FB">
      <w:rPr>
        <w:rFonts w:ascii="Verdana" w:hAnsi="Verdana" w:cs="Times New Roman"/>
        <w:sz w:val="14"/>
        <w:szCs w:val="14"/>
      </w:rPr>
      <w:fldChar w:fldCharType="begin"/>
    </w:r>
    <w:r w:rsidRPr="006A74FB">
      <w:rPr>
        <w:rFonts w:ascii="Verdana" w:hAnsi="Verdana" w:cs="Times New Roman"/>
        <w:sz w:val="14"/>
        <w:szCs w:val="14"/>
      </w:rPr>
      <w:instrText xml:space="preserve"> PAGE </w:instrText>
    </w:r>
    <w:r w:rsidRPr="006A74FB">
      <w:rPr>
        <w:rFonts w:ascii="Verdana" w:hAnsi="Verdana" w:cs="Times New Roman"/>
        <w:sz w:val="14"/>
        <w:szCs w:val="14"/>
      </w:rPr>
      <w:fldChar w:fldCharType="separate"/>
    </w:r>
    <w:r w:rsidR="000E60B6">
      <w:rPr>
        <w:rFonts w:ascii="Verdana" w:hAnsi="Verdana" w:cs="Times New Roman"/>
        <w:noProof/>
        <w:sz w:val="14"/>
        <w:szCs w:val="14"/>
      </w:rPr>
      <w:t>1</w:t>
    </w:r>
    <w:r w:rsidRPr="006A74FB">
      <w:rPr>
        <w:rFonts w:ascii="Verdana" w:hAnsi="Verdana" w:cs="Times New Roman"/>
        <w:sz w:val="14"/>
        <w:szCs w:val="14"/>
      </w:rPr>
      <w:fldChar w:fldCharType="end"/>
    </w:r>
    <w:r w:rsidRPr="006A74FB">
      <w:rPr>
        <w:rFonts w:ascii="Verdana" w:hAnsi="Verdana" w:cs="Times New Roman"/>
        <w:sz w:val="14"/>
        <w:szCs w:val="14"/>
      </w:rPr>
      <w:t xml:space="preserve"> van </w:t>
    </w:r>
    <w:r w:rsidRPr="006A74FB">
      <w:rPr>
        <w:rFonts w:ascii="Verdana" w:hAnsi="Verdana" w:cs="Times New Roman"/>
        <w:sz w:val="14"/>
        <w:szCs w:val="14"/>
      </w:rPr>
      <w:fldChar w:fldCharType="begin"/>
    </w:r>
    <w:r w:rsidRPr="006A74FB">
      <w:rPr>
        <w:rFonts w:ascii="Verdana" w:hAnsi="Verdana" w:cs="Times New Roman"/>
        <w:sz w:val="14"/>
        <w:szCs w:val="14"/>
      </w:rPr>
      <w:instrText xml:space="preserve"> NUMPAGES </w:instrText>
    </w:r>
    <w:r w:rsidRPr="006A74FB">
      <w:rPr>
        <w:rFonts w:ascii="Verdana" w:hAnsi="Verdana" w:cs="Times New Roman"/>
        <w:sz w:val="14"/>
        <w:szCs w:val="14"/>
      </w:rPr>
      <w:fldChar w:fldCharType="separate"/>
    </w:r>
    <w:r w:rsidR="000E60B6">
      <w:rPr>
        <w:rFonts w:ascii="Verdana" w:hAnsi="Verdana" w:cs="Times New Roman"/>
        <w:noProof/>
        <w:sz w:val="14"/>
        <w:szCs w:val="14"/>
      </w:rPr>
      <w:t>2</w:t>
    </w:r>
    <w:r w:rsidRPr="006A74FB">
      <w:rPr>
        <w:rFonts w:ascii="Verdana" w:hAnsi="Verdana" w:cs="Times New Roman"/>
        <w:sz w:val="14"/>
        <w:szCs w:val="1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BF9BDC" w14:textId="77777777" w:rsidR="009359C5" w:rsidRDefault="009359C5" w:rsidP="00A17825">
      <w:r>
        <w:separator/>
      </w:r>
    </w:p>
  </w:footnote>
  <w:footnote w:type="continuationSeparator" w:id="0">
    <w:p w14:paraId="5D2061CE" w14:textId="77777777" w:rsidR="009359C5" w:rsidRDefault="009359C5" w:rsidP="00A178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1174E" w14:textId="41193AD3" w:rsidR="009359C5" w:rsidRDefault="009359C5" w:rsidP="006A74FB">
    <w:pPr>
      <w:pStyle w:val="Koptekst"/>
      <w:tabs>
        <w:tab w:val="clear" w:pos="4536"/>
        <w:tab w:val="center" w:pos="7230"/>
      </w:tabs>
      <w:ind w:left="6521" w:hanging="6513"/>
    </w:pPr>
    <w:r>
      <w:t xml:space="preserve">  </w:t>
    </w:r>
    <w:r>
      <w:tab/>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F5DCC"/>
    <w:multiLevelType w:val="multilevel"/>
    <w:tmpl w:val="D5C6B7CA"/>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AEB0C39"/>
    <w:multiLevelType w:val="hybridMultilevel"/>
    <w:tmpl w:val="0DA26464"/>
    <w:lvl w:ilvl="0" w:tplc="04130015">
      <w:start w:val="1"/>
      <w:numFmt w:val="upperLetter"/>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0CF94EC2"/>
    <w:multiLevelType w:val="multilevel"/>
    <w:tmpl w:val="743EEE3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3A7A223E"/>
    <w:multiLevelType w:val="multilevel"/>
    <w:tmpl w:val="3C701ED4"/>
    <w:lvl w:ilvl="0">
      <w:start w:val="1"/>
      <w:numFmt w:val="decimal"/>
      <w:lvlText w:val="%1."/>
      <w:lvlJc w:val="left"/>
      <w:pPr>
        <w:tabs>
          <w:tab w:val="num" w:pos="720"/>
        </w:tabs>
        <w:ind w:left="720" w:hanging="360"/>
      </w:pPr>
    </w:lvl>
    <w:lvl w:ilvl="1">
      <w:start w:val="1"/>
      <w:numFmt w:val="decimal"/>
      <w:isLgl/>
      <w:lvlText w:val="%1.%2"/>
      <w:lvlJc w:val="left"/>
      <w:pPr>
        <w:tabs>
          <w:tab w:val="num" w:pos="1065"/>
        </w:tabs>
        <w:ind w:left="1065" w:hanging="70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4">
    <w:nsid w:val="3E0E6B2F"/>
    <w:multiLevelType w:val="multilevel"/>
    <w:tmpl w:val="9230D7C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nsid w:val="44941363"/>
    <w:multiLevelType w:val="multilevel"/>
    <w:tmpl w:val="076867D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54B57A08"/>
    <w:multiLevelType w:val="multilevel"/>
    <w:tmpl w:val="A656BF0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nsid w:val="5B5476CF"/>
    <w:multiLevelType w:val="multilevel"/>
    <w:tmpl w:val="55EE1A80"/>
    <w:lvl w:ilvl="0">
      <w:start w:val="1"/>
      <w:numFmt w:val="decimal"/>
      <w:lvlText w:val="%1"/>
      <w:lvlJc w:val="left"/>
      <w:pPr>
        <w:ind w:left="700" w:hanging="7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nsid w:val="65AC3DF6"/>
    <w:multiLevelType w:val="hybridMultilevel"/>
    <w:tmpl w:val="A528739E"/>
    <w:lvl w:ilvl="0" w:tplc="06AEB310">
      <w:start w:val="1"/>
      <w:numFmt w:val="upperRoman"/>
      <w:lvlText w:val="%1."/>
      <w:lvlJc w:val="left"/>
      <w:pPr>
        <w:ind w:left="1080" w:hanging="720"/>
      </w:pPr>
      <w:rPr>
        <w:rFonts w:cs="Calibri"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232FB7"/>
    <w:multiLevelType w:val="hybridMultilevel"/>
    <w:tmpl w:val="9A0E7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EC548C"/>
    <w:multiLevelType w:val="multilevel"/>
    <w:tmpl w:val="6C9627E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7"/>
  </w:num>
  <w:num w:numId="2">
    <w:abstractNumId w:val="6"/>
  </w:num>
  <w:num w:numId="3">
    <w:abstractNumId w:val="4"/>
  </w:num>
  <w:num w:numId="4">
    <w:abstractNumId w:val="5"/>
  </w:num>
  <w:num w:numId="5">
    <w:abstractNumId w:val="2"/>
  </w:num>
  <w:num w:numId="6">
    <w:abstractNumId w:val="10"/>
  </w:num>
  <w:num w:numId="7">
    <w:abstractNumId w:val="8"/>
  </w:num>
  <w:num w:numId="8">
    <w:abstractNumId w:val="9"/>
  </w:num>
  <w:num w:numId="9">
    <w:abstractNumId w:val="3"/>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E53"/>
    <w:rsid w:val="000E60B6"/>
    <w:rsid w:val="000F21FA"/>
    <w:rsid w:val="00235EC5"/>
    <w:rsid w:val="00254CF0"/>
    <w:rsid w:val="00263A38"/>
    <w:rsid w:val="00302E53"/>
    <w:rsid w:val="005148AC"/>
    <w:rsid w:val="00553929"/>
    <w:rsid w:val="00585842"/>
    <w:rsid w:val="005D1E95"/>
    <w:rsid w:val="005E58AA"/>
    <w:rsid w:val="006817B1"/>
    <w:rsid w:val="006A74FB"/>
    <w:rsid w:val="00791601"/>
    <w:rsid w:val="008840CE"/>
    <w:rsid w:val="009359C5"/>
    <w:rsid w:val="00973005"/>
    <w:rsid w:val="009D15C0"/>
    <w:rsid w:val="009E258E"/>
    <w:rsid w:val="00A17825"/>
    <w:rsid w:val="00A92541"/>
    <w:rsid w:val="00AF3EDB"/>
    <w:rsid w:val="00B9540B"/>
    <w:rsid w:val="00BA786C"/>
    <w:rsid w:val="00CC6F46"/>
    <w:rsid w:val="00CD6753"/>
    <w:rsid w:val="00D405BC"/>
    <w:rsid w:val="00D8002E"/>
    <w:rsid w:val="00E2563C"/>
    <w:rsid w:val="00E4184C"/>
    <w:rsid w:val="00F8230B"/>
    <w:rsid w:val="00F947B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954D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302E53"/>
    <w:pPr>
      <w:spacing w:before="100" w:beforeAutospacing="1" w:after="100" w:afterAutospacing="1"/>
    </w:pPr>
    <w:rPr>
      <w:rFonts w:ascii="Times" w:hAnsi="Times" w:cs="Times New Roman"/>
      <w:sz w:val="20"/>
      <w:szCs w:val="20"/>
    </w:rPr>
  </w:style>
  <w:style w:type="character" w:styleId="Hyperlink">
    <w:name w:val="Hyperlink"/>
    <w:basedOn w:val="Standaardalinea-lettertype"/>
    <w:uiPriority w:val="99"/>
    <w:unhideWhenUsed/>
    <w:rsid w:val="00235EC5"/>
    <w:rPr>
      <w:color w:val="0000FF" w:themeColor="hyperlink"/>
      <w:u w:val="single"/>
    </w:rPr>
  </w:style>
  <w:style w:type="character" w:styleId="GevolgdeHyperlink">
    <w:name w:val="FollowedHyperlink"/>
    <w:basedOn w:val="Standaardalinea-lettertype"/>
    <w:uiPriority w:val="99"/>
    <w:semiHidden/>
    <w:unhideWhenUsed/>
    <w:rsid w:val="00553929"/>
    <w:rPr>
      <w:color w:val="800080" w:themeColor="followedHyperlink"/>
      <w:u w:val="single"/>
    </w:rPr>
  </w:style>
  <w:style w:type="paragraph" w:styleId="Koptekst">
    <w:name w:val="header"/>
    <w:basedOn w:val="Normaal"/>
    <w:link w:val="KoptekstTeken"/>
    <w:uiPriority w:val="99"/>
    <w:unhideWhenUsed/>
    <w:rsid w:val="00A17825"/>
    <w:pPr>
      <w:tabs>
        <w:tab w:val="center" w:pos="4536"/>
        <w:tab w:val="right" w:pos="9072"/>
      </w:tabs>
    </w:pPr>
  </w:style>
  <w:style w:type="character" w:customStyle="1" w:styleId="KoptekstTeken">
    <w:name w:val="Koptekst Teken"/>
    <w:basedOn w:val="Standaardalinea-lettertype"/>
    <w:link w:val="Koptekst"/>
    <w:uiPriority w:val="99"/>
    <w:rsid w:val="00A17825"/>
  </w:style>
  <w:style w:type="paragraph" w:styleId="Voettekst">
    <w:name w:val="footer"/>
    <w:basedOn w:val="Normaal"/>
    <w:link w:val="VoettekstTeken"/>
    <w:uiPriority w:val="99"/>
    <w:unhideWhenUsed/>
    <w:rsid w:val="00A17825"/>
    <w:pPr>
      <w:tabs>
        <w:tab w:val="center" w:pos="4536"/>
        <w:tab w:val="right" w:pos="9072"/>
      </w:tabs>
    </w:pPr>
  </w:style>
  <w:style w:type="character" w:customStyle="1" w:styleId="VoettekstTeken">
    <w:name w:val="Voettekst Teken"/>
    <w:basedOn w:val="Standaardalinea-lettertype"/>
    <w:link w:val="Voettekst"/>
    <w:uiPriority w:val="99"/>
    <w:rsid w:val="00A17825"/>
  </w:style>
  <w:style w:type="paragraph" w:styleId="Ballontekst">
    <w:name w:val="Balloon Text"/>
    <w:basedOn w:val="Normaal"/>
    <w:link w:val="BallontekstTeken"/>
    <w:uiPriority w:val="99"/>
    <w:semiHidden/>
    <w:unhideWhenUsed/>
    <w:rsid w:val="00A17825"/>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A17825"/>
    <w:rPr>
      <w:rFonts w:ascii="Lucida Grande" w:hAnsi="Lucida Grande" w:cs="Lucida Grande"/>
      <w:sz w:val="18"/>
      <w:szCs w:val="18"/>
    </w:rPr>
  </w:style>
  <w:style w:type="paragraph" w:styleId="Lijstalinea">
    <w:name w:val="List Paragraph"/>
    <w:basedOn w:val="Normaal"/>
    <w:uiPriority w:val="34"/>
    <w:qFormat/>
    <w:rsid w:val="00E4184C"/>
    <w:pPr>
      <w:ind w:left="720"/>
      <w:contextualSpacing/>
    </w:pPr>
  </w:style>
  <w:style w:type="paragraph" w:styleId="Plattetekst">
    <w:name w:val="Body Text"/>
    <w:basedOn w:val="Normaal"/>
    <w:link w:val="PlattetekstTeken"/>
    <w:rsid w:val="006817B1"/>
    <w:pPr>
      <w:widowControl w:val="0"/>
      <w:spacing w:line="360" w:lineRule="auto"/>
      <w:jc w:val="both"/>
    </w:pPr>
    <w:rPr>
      <w:rFonts w:ascii="DIN-Regular" w:eastAsia="Times New Roman" w:hAnsi="DIN-Regular" w:cs="Times New Roman"/>
      <w:sz w:val="22"/>
      <w:szCs w:val="20"/>
    </w:rPr>
  </w:style>
  <w:style w:type="character" w:customStyle="1" w:styleId="PlattetekstTeken">
    <w:name w:val="Platte tekst Teken"/>
    <w:basedOn w:val="Standaardalinea-lettertype"/>
    <w:link w:val="Plattetekst"/>
    <w:rsid w:val="006817B1"/>
    <w:rPr>
      <w:rFonts w:ascii="DIN-Regular" w:eastAsia="Times New Roman" w:hAnsi="DIN-Regular" w:cs="Times New Roman"/>
      <w:sz w:val="22"/>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302E53"/>
    <w:pPr>
      <w:spacing w:before="100" w:beforeAutospacing="1" w:after="100" w:afterAutospacing="1"/>
    </w:pPr>
    <w:rPr>
      <w:rFonts w:ascii="Times" w:hAnsi="Times" w:cs="Times New Roman"/>
      <w:sz w:val="20"/>
      <w:szCs w:val="20"/>
    </w:rPr>
  </w:style>
  <w:style w:type="character" w:styleId="Hyperlink">
    <w:name w:val="Hyperlink"/>
    <w:basedOn w:val="Standaardalinea-lettertype"/>
    <w:uiPriority w:val="99"/>
    <w:unhideWhenUsed/>
    <w:rsid w:val="00235EC5"/>
    <w:rPr>
      <w:color w:val="0000FF" w:themeColor="hyperlink"/>
      <w:u w:val="single"/>
    </w:rPr>
  </w:style>
  <w:style w:type="character" w:styleId="GevolgdeHyperlink">
    <w:name w:val="FollowedHyperlink"/>
    <w:basedOn w:val="Standaardalinea-lettertype"/>
    <w:uiPriority w:val="99"/>
    <w:semiHidden/>
    <w:unhideWhenUsed/>
    <w:rsid w:val="00553929"/>
    <w:rPr>
      <w:color w:val="800080" w:themeColor="followedHyperlink"/>
      <w:u w:val="single"/>
    </w:rPr>
  </w:style>
  <w:style w:type="paragraph" w:styleId="Koptekst">
    <w:name w:val="header"/>
    <w:basedOn w:val="Normaal"/>
    <w:link w:val="KoptekstTeken"/>
    <w:uiPriority w:val="99"/>
    <w:unhideWhenUsed/>
    <w:rsid w:val="00A17825"/>
    <w:pPr>
      <w:tabs>
        <w:tab w:val="center" w:pos="4536"/>
        <w:tab w:val="right" w:pos="9072"/>
      </w:tabs>
    </w:pPr>
  </w:style>
  <w:style w:type="character" w:customStyle="1" w:styleId="KoptekstTeken">
    <w:name w:val="Koptekst Teken"/>
    <w:basedOn w:val="Standaardalinea-lettertype"/>
    <w:link w:val="Koptekst"/>
    <w:uiPriority w:val="99"/>
    <w:rsid w:val="00A17825"/>
  </w:style>
  <w:style w:type="paragraph" w:styleId="Voettekst">
    <w:name w:val="footer"/>
    <w:basedOn w:val="Normaal"/>
    <w:link w:val="VoettekstTeken"/>
    <w:uiPriority w:val="99"/>
    <w:unhideWhenUsed/>
    <w:rsid w:val="00A17825"/>
    <w:pPr>
      <w:tabs>
        <w:tab w:val="center" w:pos="4536"/>
        <w:tab w:val="right" w:pos="9072"/>
      </w:tabs>
    </w:pPr>
  </w:style>
  <w:style w:type="character" w:customStyle="1" w:styleId="VoettekstTeken">
    <w:name w:val="Voettekst Teken"/>
    <w:basedOn w:val="Standaardalinea-lettertype"/>
    <w:link w:val="Voettekst"/>
    <w:uiPriority w:val="99"/>
    <w:rsid w:val="00A17825"/>
  </w:style>
  <w:style w:type="paragraph" w:styleId="Ballontekst">
    <w:name w:val="Balloon Text"/>
    <w:basedOn w:val="Normaal"/>
    <w:link w:val="BallontekstTeken"/>
    <w:uiPriority w:val="99"/>
    <w:semiHidden/>
    <w:unhideWhenUsed/>
    <w:rsid w:val="00A17825"/>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A17825"/>
    <w:rPr>
      <w:rFonts w:ascii="Lucida Grande" w:hAnsi="Lucida Grande" w:cs="Lucida Grande"/>
      <w:sz w:val="18"/>
      <w:szCs w:val="18"/>
    </w:rPr>
  </w:style>
  <w:style w:type="paragraph" w:styleId="Lijstalinea">
    <w:name w:val="List Paragraph"/>
    <w:basedOn w:val="Normaal"/>
    <w:uiPriority w:val="34"/>
    <w:qFormat/>
    <w:rsid w:val="00E4184C"/>
    <w:pPr>
      <w:ind w:left="720"/>
      <w:contextualSpacing/>
    </w:pPr>
  </w:style>
  <w:style w:type="paragraph" w:styleId="Plattetekst">
    <w:name w:val="Body Text"/>
    <w:basedOn w:val="Normaal"/>
    <w:link w:val="PlattetekstTeken"/>
    <w:rsid w:val="006817B1"/>
    <w:pPr>
      <w:widowControl w:val="0"/>
      <w:spacing w:line="360" w:lineRule="auto"/>
      <w:jc w:val="both"/>
    </w:pPr>
    <w:rPr>
      <w:rFonts w:ascii="DIN-Regular" w:eastAsia="Times New Roman" w:hAnsi="DIN-Regular" w:cs="Times New Roman"/>
      <w:sz w:val="22"/>
      <w:szCs w:val="20"/>
    </w:rPr>
  </w:style>
  <w:style w:type="character" w:customStyle="1" w:styleId="PlattetekstTeken">
    <w:name w:val="Platte tekst Teken"/>
    <w:basedOn w:val="Standaardalinea-lettertype"/>
    <w:link w:val="Plattetekst"/>
    <w:rsid w:val="006817B1"/>
    <w:rPr>
      <w:rFonts w:ascii="DIN-Regular" w:eastAsia="Times New Roman" w:hAnsi="DIN-Regular"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16249">
      <w:bodyDiv w:val="1"/>
      <w:marLeft w:val="0"/>
      <w:marRight w:val="0"/>
      <w:marTop w:val="0"/>
      <w:marBottom w:val="0"/>
      <w:divBdr>
        <w:top w:val="none" w:sz="0" w:space="0" w:color="auto"/>
        <w:left w:val="none" w:sz="0" w:space="0" w:color="auto"/>
        <w:bottom w:val="none" w:sz="0" w:space="0" w:color="auto"/>
        <w:right w:val="none" w:sz="0" w:space="0" w:color="auto"/>
      </w:divBdr>
      <w:divsChild>
        <w:div w:id="1030060781">
          <w:marLeft w:val="0"/>
          <w:marRight w:val="0"/>
          <w:marTop w:val="0"/>
          <w:marBottom w:val="0"/>
          <w:divBdr>
            <w:top w:val="none" w:sz="0" w:space="0" w:color="auto"/>
            <w:left w:val="none" w:sz="0" w:space="0" w:color="auto"/>
            <w:bottom w:val="none" w:sz="0" w:space="0" w:color="auto"/>
            <w:right w:val="none" w:sz="0" w:space="0" w:color="auto"/>
          </w:divBdr>
          <w:divsChild>
            <w:div w:id="804812943">
              <w:marLeft w:val="0"/>
              <w:marRight w:val="0"/>
              <w:marTop w:val="0"/>
              <w:marBottom w:val="0"/>
              <w:divBdr>
                <w:top w:val="none" w:sz="0" w:space="0" w:color="auto"/>
                <w:left w:val="none" w:sz="0" w:space="0" w:color="auto"/>
                <w:bottom w:val="none" w:sz="0" w:space="0" w:color="auto"/>
                <w:right w:val="none" w:sz="0" w:space="0" w:color="auto"/>
              </w:divBdr>
              <w:divsChild>
                <w:div w:id="74372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233991">
      <w:bodyDiv w:val="1"/>
      <w:marLeft w:val="0"/>
      <w:marRight w:val="0"/>
      <w:marTop w:val="0"/>
      <w:marBottom w:val="0"/>
      <w:divBdr>
        <w:top w:val="none" w:sz="0" w:space="0" w:color="auto"/>
        <w:left w:val="none" w:sz="0" w:space="0" w:color="auto"/>
        <w:bottom w:val="none" w:sz="0" w:space="0" w:color="auto"/>
        <w:right w:val="none" w:sz="0" w:space="0" w:color="auto"/>
      </w:divBdr>
      <w:divsChild>
        <w:div w:id="945502700">
          <w:marLeft w:val="0"/>
          <w:marRight w:val="0"/>
          <w:marTop w:val="0"/>
          <w:marBottom w:val="0"/>
          <w:divBdr>
            <w:top w:val="none" w:sz="0" w:space="0" w:color="auto"/>
            <w:left w:val="none" w:sz="0" w:space="0" w:color="auto"/>
            <w:bottom w:val="none" w:sz="0" w:space="0" w:color="auto"/>
            <w:right w:val="none" w:sz="0" w:space="0" w:color="auto"/>
          </w:divBdr>
          <w:divsChild>
            <w:div w:id="1689214387">
              <w:marLeft w:val="0"/>
              <w:marRight w:val="0"/>
              <w:marTop w:val="0"/>
              <w:marBottom w:val="0"/>
              <w:divBdr>
                <w:top w:val="none" w:sz="0" w:space="0" w:color="auto"/>
                <w:left w:val="none" w:sz="0" w:space="0" w:color="auto"/>
                <w:bottom w:val="none" w:sz="0" w:space="0" w:color="auto"/>
                <w:right w:val="none" w:sz="0" w:space="0" w:color="auto"/>
              </w:divBdr>
              <w:divsChild>
                <w:div w:id="118839533">
                  <w:marLeft w:val="0"/>
                  <w:marRight w:val="0"/>
                  <w:marTop w:val="0"/>
                  <w:marBottom w:val="0"/>
                  <w:divBdr>
                    <w:top w:val="none" w:sz="0" w:space="0" w:color="auto"/>
                    <w:left w:val="none" w:sz="0" w:space="0" w:color="auto"/>
                    <w:bottom w:val="none" w:sz="0" w:space="0" w:color="auto"/>
                    <w:right w:val="none" w:sz="0" w:space="0" w:color="auto"/>
                  </w:divBdr>
                </w:div>
                <w:div w:id="612128953">
                  <w:marLeft w:val="0"/>
                  <w:marRight w:val="0"/>
                  <w:marTop w:val="0"/>
                  <w:marBottom w:val="0"/>
                  <w:divBdr>
                    <w:top w:val="none" w:sz="0" w:space="0" w:color="auto"/>
                    <w:left w:val="none" w:sz="0" w:space="0" w:color="auto"/>
                    <w:bottom w:val="none" w:sz="0" w:space="0" w:color="auto"/>
                    <w:right w:val="none" w:sz="0" w:space="0" w:color="auto"/>
                  </w:divBdr>
                </w:div>
              </w:divsChild>
            </w:div>
            <w:div w:id="32727883">
              <w:marLeft w:val="0"/>
              <w:marRight w:val="0"/>
              <w:marTop w:val="0"/>
              <w:marBottom w:val="0"/>
              <w:divBdr>
                <w:top w:val="none" w:sz="0" w:space="0" w:color="auto"/>
                <w:left w:val="none" w:sz="0" w:space="0" w:color="auto"/>
                <w:bottom w:val="none" w:sz="0" w:space="0" w:color="auto"/>
                <w:right w:val="none" w:sz="0" w:space="0" w:color="auto"/>
              </w:divBdr>
              <w:divsChild>
                <w:div w:id="812255232">
                  <w:marLeft w:val="0"/>
                  <w:marRight w:val="0"/>
                  <w:marTop w:val="0"/>
                  <w:marBottom w:val="0"/>
                  <w:divBdr>
                    <w:top w:val="none" w:sz="0" w:space="0" w:color="auto"/>
                    <w:left w:val="none" w:sz="0" w:space="0" w:color="auto"/>
                    <w:bottom w:val="none" w:sz="0" w:space="0" w:color="auto"/>
                    <w:right w:val="none" w:sz="0" w:space="0" w:color="auto"/>
                  </w:divBdr>
                </w:div>
              </w:divsChild>
            </w:div>
            <w:div w:id="1329290469">
              <w:marLeft w:val="0"/>
              <w:marRight w:val="0"/>
              <w:marTop w:val="0"/>
              <w:marBottom w:val="0"/>
              <w:divBdr>
                <w:top w:val="none" w:sz="0" w:space="0" w:color="auto"/>
                <w:left w:val="none" w:sz="0" w:space="0" w:color="auto"/>
                <w:bottom w:val="none" w:sz="0" w:space="0" w:color="auto"/>
                <w:right w:val="none" w:sz="0" w:space="0" w:color="auto"/>
              </w:divBdr>
              <w:divsChild>
                <w:div w:id="1362559658">
                  <w:marLeft w:val="0"/>
                  <w:marRight w:val="0"/>
                  <w:marTop w:val="0"/>
                  <w:marBottom w:val="0"/>
                  <w:divBdr>
                    <w:top w:val="none" w:sz="0" w:space="0" w:color="auto"/>
                    <w:left w:val="none" w:sz="0" w:space="0" w:color="auto"/>
                    <w:bottom w:val="none" w:sz="0" w:space="0" w:color="auto"/>
                    <w:right w:val="none" w:sz="0" w:space="0" w:color="auto"/>
                  </w:divBdr>
                </w:div>
              </w:divsChild>
            </w:div>
            <w:div w:id="290062975">
              <w:marLeft w:val="0"/>
              <w:marRight w:val="0"/>
              <w:marTop w:val="0"/>
              <w:marBottom w:val="0"/>
              <w:divBdr>
                <w:top w:val="none" w:sz="0" w:space="0" w:color="auto"/>
                <w:left w:val="none" w:sz="0" w:space="0" w:color="auto"/>
                <w:bottom w:val="none" w:sz="0" w:space="0" w:color="auto"/>
                <w:right w:val="none" w:sz="0" w:space="0" w:color="auto"/>
              </w:divBdr>
              <w:divsChild>
                <w:div w:id="15366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76819">
          <w:marLeft w:val="0"/>
          <w:marRight w:val="0"/>
          <w:marTop w:val="0"/>
          <w:marBottom w:val="0"/>
          <w:divBdr>
            <w:top w:val="none" w:sz="0" w:space="0" w:color="auto"/>
            <w:left w:val="none" w:sz="0" w:space="0" w:color="auto"/>
            <w:bottom w:val="none" w:sz="0" w:space="0" w:color="auto"/>
            <w:right w:val="none" w:sz="0" w:space="0" w:color="auto"/>
          </w:divBdr>
          <w:divsChild>
            <w:div w:id="1897274625">
              <w:marLeft w:val="0"/>
              <w:marRight w:val="0"/>
              <w:marTop w:val="0"/>
              <w:marBottom w:val="0"/>
              <w:divBdr>
                <w:top w:val="none" w:sz="0" w:space="0" w:color="auto"/>
                <w:left w:val="none" w:sz="0" w:space="0" w:color="auto"/>
                <w:bottom w:val="none" w:sz="0" w:space="0" w:color="auto"/>
                <w:right w:val="none" w:sz="0" w:space="0" w:color="auto"/>
              </w:divBdr>
              <w:divsChild>
                <w:div w:id="550272156">
                  <w:marLeft w:val="0"/>
                  <w:marRight w:val="0"/>
                  <w:marTop w:val="0"/>
                  <w:marBottom w:val="0"/>
                  <w:divBdr>
                    <w:top w:val="none" w:sz="0" w:space="0" w:color="auto"/>
                    <w:left w:val="none" w:sz="0" w:space="0" w:color="auto"/>
                    <w:bottom w:val="none" w:sz="0" w:space="0" w:color="auto"/>
                    <w:right w:val="none" w:sz="0" w:space="0" w:color="auto"/>
                  </w:divBdr>
                </w:div>
                <w:div w:id="153689403">
                  <w:marLeft w:val="0"/>
                  <w:marRight w:val="0"/>
                  <w:marTop w:val="0"/>
                  <w:marBottom w:val="0"/>
                  <w:divBdr>
                    <w:top w:val="none" w:sz="0" w:space="0" w:color="auto"/>
                    <w:left w:val="none" w:sz="0" w:space="0" w:color="auto"/>
                    <w:bottom w:val="none" w:sz="0" w:space="0" w:color="auto"/>
                    <w:right w:val="none" w:sz="0" w:space="0" w:color="auto"/>
                  </w:divBdr>
                </w:div>
              </w:divsChild>
            </w:div>
            <w:div w:id="2116899768">
              <w:marLeft w:val="0"/>
              <w:marRight w:val="0"/>
              <w:marTop w:val="0"/>
              <w:marBottom w:val="0"/>
              <w:divBdr>
                <w:top w:val="none" w:sz="0" w:space="0" w:color="auto"/>
                <w:left w:val="none" w:sz="0" w:space="0" w:color="auto"/>
                <w:bottom w:val="none" w:sz="0" w:space="0" w:color="auto"/>
                <w:right w:val="none" w:sz="0" w:space="0" w:color="auto"/>
              </w:divBdr>
              <w:divsChild>
                <w:div w:id="92314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50415">
          <w:marLeft w:val="0"/>
          <w:marRight w:val="0"/>
          <w:marTop w:val="0"/>
          <w:marBottom w:val="0"/>
          <w:divBdr>
            <w:top w:val="none" w:sz="0" w:space="0" w:color="auto"/>
            <w:left w:val="none" w:sz="0" w:space="0" w:color="auto"/>
            <w:bottom w:val="none" w:sz="0" w:space="0" w:color="auto"/>
            <w:right w:val="none" w:sz="0" w:space="0" w:color="auto"/>
          </w:divBdr>
          <w:divsChild>
            <w:div w:id="1132287545">
              <w:marLeft w:val="0"/>
              <w:marRight w:val="0"/>
              <w:marTop w:val="0"/>
              <w:marBottom w:val="0"/>
              <w:divBdr>
                <w:top w:val="none" w:sz="0" w:space="0" w:color="auto"/>
                <w:left w:val="none" w:sz="0" w:space="0" w:color="auto"/>
                <w:bottom w:val="none" w:sz="0" w:space="0" w:color="auto"/>
                <w:right w:val="none" w:sz="0" w:space="0" w:color="auto"/>
              </w:divBdr>
              <w:divsChild>
                <w:div w:id="1284650678">
                  <w:marLeft w:val="0"/>
                  <w:marRight w:val="0"/>
                  <w:marTop w:val="0"/>
                  <w:marBottom w:val="0"/>
                  <w:divBdr>
                    <w:top w:val="none" w:sz="0" w:space="0" w:color="auto"/>
                    <w:left w:val="none" w:sz="0" w:space="0" w:color="auto"/>
                    <w:bottom w:val="none" w:sz="0" w:space="0" w:color="auto"/>
                    <w:right w:val="none" w:sz="0" w:space="0" w:color="auto"/>
                  </w:divBdr>
                </w:div>
                <w:div w:id="1990012156">
                  <w:marLeft w:val="0"/>
                  <w:marRight w:val="0"/>
                  <w:marTop w:val="0"/>
                  <w:marBottom w:val="0"/>
                  <w:divBdr>
                    <w:top w:val="none" w:sz="0" w:space="0" w:color="auto"/>
                    <w:left w:val="none" w:sz="0" w:space="0" w:color="auto"/>
                    <w:bottom w:val="none" w:sz="0" w:space="0" w:color="auto"/>
                    <w:right w:val="none" w:sz="0" w:space="0" w:color="auto"/>
                  </w:divBdr>
                </w:div>
              </w:divsChild>
            </w:div>
            <w:div w:id="1847986548">
              <w:marLeft w:val="0"/>
              <w:marRight w:val="0"/>
              <w:marTop w:val="0"/>
              <w:marBottom w:val="0"/>
              <w:divBdr>
                <w:top w:val="none" w:sz="0" w:space="0" w:color="auto"/>
                <w:left w:val="none" w:sz="0" w:space="0" w:color="auto"/>
                <w:bottom w:val="none" w:sz="0" w:space="0" w:color="auto"/>
                <w:right w:val="none" w:sz="0" w:space="0" w:color="auto"/>
              </w:divBdr>
              <w:divsChild>
                <w:div w:id="184558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27734">
      <w:bodyDiv w:val="1"/>
      <w:marLeft w:val="0"/>
      <w:marRight w:val="0"/>
      <w:marTop w:val="0"/>
      <w:marBottom w:val="0"/>
      <w:divBdr>
        <w:top w:val="none" w:sz="0" w:space="0" w:color="auto"/>
        <w:left w:val="none" w:sz="0" w:space="0" w:color="auto"/>
        <w:bottom w:val="none" w:sz="0" w:space="0" w:color="auto"/>
        <w:right w:val="none" w:sz="0" w:space="0" w:color="auto"/>
      </w:divBdr>
      <w:divsChild>
        <w:div w:id="169105776">
          <w:marLeft w:val="0"/>
          <w:marRight w:val="0"/>
          <w:marTop w:val="0"/>
          <w:marBottom w:val="0"/>
          <w:divBdr>
            <w:top w:val="none" w:sz="0" w:space="0" w:color="auto"/>
            <w:left w:val="none" w:sz="0" w:space="0" w:color="auto"/>
            <w:bottom w:val="none" w:sz="0" w:space="0" w:color="auto"/>
            <w:right w:val="none" w:sz="0" w:space="0" w:color="auto"/>
          </w:divBdr>
          <w:divsChild>
            <w:div w:id="844977982">
              <w:marLeft w:val="0"/>
              <w:marRight w:val="0"/>
              <w:marTop w:val="0"/>
              <w:marBottom w:val="0"/>
              <w:divBdr>
                <w:top w:val="none" w:sz="0" w:space="0" w:color="auto"/>
                <w:left w:val="none" w:sz="0" w:space="0" w:color="auto"/>
                <w:bottom w:val="none" w:sz="0" w:space="0" w:color="auto"/>
                <w:right w:val="none" w:sz="0" w:space="0" w:color="auto"/>
              </w:divBdr>
              <w:divsChild>
                <w:div w:id="3427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281539">
      <w:bodyDiv w:val="1"/>
      <w:marLeft w:val="0"/>
      <w:marRight w:val="0"/>
      <w:marTop w:val="0"/>
      <w:marBottom w:val="0"/>
      <w:divBdr>
        <w:top w:val="none" w:sz="0" w:space="0" w:color="auto"/>
        <w:left w:val="none" w:sz="0" w:space="0" w:color="auto"/>
        <w:bottom w:val="none" w:sz="0" w:space="0" w:color="auto"/>
        <w:right w:val="none" w:sz="0" w:space="0" w:color="auto"/>
      </w:divBdr>
      <w:divsChild>
        <w:div w:id="1092775246">
          <w:marLeft w:val="0"/>
          <w:marRight w:val="0"/>
          <w:marTop w:val="0"/>
          <w:marBottom w:val="0"/>
          <w:divBdr>
            <w:top w:val="none" w:sz="0" w:space="0" w:color="auto"/>
            <w:left w:val="none" w:sz="0" w:space="0" w:color="auto"/>
            <w:bottom w:val="none" w:sz="0" w:space="0" w:color="auto"/>
            <w:right w:val="none" w:sz="0" w:space="0" w:color="auto"/>
          </w:divBdr>
          <w:divsChild>
            <w:div w:id="1788694709">
              <w:marLeft w:val="0"/>
              <w:marRight w:val="0"/>
              <w:marTop w:val="0"/>
              <w:marBottom w:val="0"/>
              <w:divBdr>
                <w:top w:val="none" w:sz="0" w:space="0" w:color="auto"/>
                <w:left w:val="none" w:sz="0" w:space="0" w:color="auto"/>
                <w:bottom w:val="none" w:sz="0" w:space="0" w:color="auto"/>
                <w:right w:val="none" w:sz="0" w:space="0" w:color="auto"/>
              </w:divBdr>
              <w:divsChild>
                <w:div w:id="168763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118633">
      <w:bodyDiv w:val="1"/>
      <w:marLeft w:val="0"/>
      <w:marRight w:val="0"/>
      <w:marTop w:val="0"/>
      <w:marBottom w:val="0"/>
      <w:divBdr>
        <w:top w:val="none" w:sz="0" w:space="0" w:color="auto"/>
        <w:left w:val="none" w:sz="0" w:space="0" w:color="auto"/>
        <w:bottom w:val="none" w:sz="0" w:space="0" w:color="auto"/>
        <w:right w:val="none" w:sz="0" w:space="0" w:color="auto"/>
      </w:divBdr>
      <w:divsChild>
        <w:div w:id="1638220334">
          <w:marLeft w:val="0"/>
          <w:marRight w:val="0"/>
          <w:marTop w:val="0"/>
          <w:marBottom w:val="0"/>
          <w:divBdr>
            <w:top w:val="none" w:sz="0" w:space="0" w:color="auto"/>
            <w:left w:val="none" w:sz="0" w:space="0" w:color="auto"/>
            <w:bottom w:val="none" w:sz="0" w:space="0" w:color="auto"/>
            <w:right w:val="none" w:sz="0" w:space="0" w:color="auto"/>
          </w:divBdr>
          <w:divsChild>
            <w:div w:id="1793474694">
              <w:marLeft w:val="0"/>
              <w:marRight w:val="0"/>
              <w:marTop w:val="0"/>
              <w:marBottom w:val="0"/>
              <w:divBdr>
                <w:top w:val="none" w:sz="0" w:space="0" w:color="auto"/>
                <w:left w:val="none" w:sz="0" w:space="0" w:color="auto"/>
                <w:bottom w:val="none" w:sz="0" w:space="0" w:color="auto"/>
                <w:right w:val="none" w:sz="0" w:space="0" w:color="auto"/>
              </w:divBdr>
              <w:divsChild>
                <w:div w:id="181594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413610">
      <w:bodyDiv w:val="1"/>
      <w:marLeft w:val="0"/>
      <w:marRight w:val="0"/>
      <w:marTop w:val="0"/>
      <w:marBottom w:val="0"/>
      <w:divBdr>
        <w:top w:val="none" w:sz="0" w:space="0" w:color="auto"/>
        <w:left w:val="none" w:sz="0" w:space="0" w:color="auto"/>
        <w:bottom w:val="none" w:sz="0" w:space="0" w:color="auto"/>
        <w:right w:val="none" w:sz="0" w:space="0" w:color="auto"/>
      </w:divBdr>
      <w:divsChild>
        <w:div w:id="2134210171">
          <w:marLeft w:val="0"/>
          <w:marRight w:val="0"/>
          <w:marTop w:val="0"/>
          <w:marBottom w:val="0"/>
          <w:divBdr>
            <w:top w:val="none" w:sz="0" w:space="0" w:color="auto"/>
            <w:left w:val="none" w:sz="0" w:space="0" w:color="auto"/>
            <w:bottom w:val="none" w:sz="0" w:space="0" w:color="auto"/>
            <w:right w:val="none" w:sz="0" w:space="0" w:color="auto"/>
          </w:divBdr>
          <w:divsChild>
            <w:div w:id="279067511">
              <w:marLeft w:val="0"/>
              <w:marRight w:val="0"/>
              <w:marTop w:val="0"/>
              <w:marBottom w:val="0"/>
              <w:divBdr>
                <w:top w:val="none" w:sz="0" w:space="0" w:color="auto"/>
                <w:left w:val="none" w:sz="0" w:space="0" w:color="auto"/>
                <w:bottom w:val="none" w:sz="0" w:space="0" w:color="auto"/>
                <w:right w:val="none" w:sz="0" w:space="0" w:color="auto"/>
              </w:divBdr>
              <w:divsChild>
                <w:div w:id="1336376466">
                  <w:marLeft w:val="0"/>
                  <w:marRight w:val="0"/>
                  <w:marTop w:val="0"/>
                  <w:marBottom w:val="0"/>
                  <w:divBdr>
                    <w:top w:val="none" w:sz="0" w:space="0" w:color="auto"/>
                    <w:left w:val="none" w:sz="0" w:space="0" w:color="auto"/>
                    <w:bottom w:val="none" w:sz="0" w:space="0" w:color="auto"/>
                    <w:right w:val="none" w:sz="0" w:space="0" w:color="auto"/>
                  </w:divBdr>
                </w:div>
              </w:divsChild>
            </w:div>
            <w:div w:id="1314986780">
              <w:marLeft w:val="0"/>
              <w:marRight w:val="0"/>
              <w:marTop w:val="0"/>
              <w:marBottom w:val="0"/>
              <w:divBdr>
                <w:top w:val="none" w:sz="0" w:space="0" w:color="auto"/>
                <w:left w:val="none" w:sz="0" w:space="0" w:color="auto"/>
                <w:bottom w:val="none" w:sz="0" w:space="0" w:color="auto"/>
                <w:right w:val="none" w:sz="0" w:space="0" w:color="auto"/>
              </w:divBdr>
              <w:divsChild>
                <w:div w:id="17150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etboekplus.nl/gebruiksvoorwaarden/"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525</Words>
  <Characters>2911</Characters>
  <Application>Microsoft Macintosh Word</Application>
  <DocSecurity>0</DocSecurity>
  <Lines>90</Lines>
  <Paragraphs>41</Paragraphs>
  <ScaleCrop>false</ScaleCrop>
  <HeadingPairs>
    <vt:vector size="2" baseType="variant">
      <vt:variant>
        <vt:lpstr>Titel</vt:lpstr>
      </vt:variant>
      <vt:variant>
        <vt:i4>1</vt:i4>
      </vt:variant>
    </vt:vector>
  </HeadingPairs>
  <TitlesOfParts>
    <vt:vector size="1" baseType="lpstr">
      <vt:lpstr>Voorbeeld document</vt:lpstr>
    </vt:vector>
  </TitlesOfParts>
  <Manager/>
  <Company/>
  <LinksUpToDate>false</LinksUpToDate>
  <CharactersWithSpaces>3395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Voorbeeld document</dc:title>
  <dc:subject>Koopovereenkomst van aandelen</dc:subject>
  <dc:creator/>
  <cp:keywords/>
  <dc:description>Bij Wetboek Plus geloven wij in de kracht van delen. Gratis en beschikbaar voor iedereen. Daarom bieden wij verschillende voorbeeld documenten aan die gratis en op eigen risico gebruikt kunnen worden.</dc:description>
  <cp:lastModifiedBy/>
  <cp:revision>5</cp:revision>
  <cp:lastPrinted>2017-01-03T14:04:00Z</cp:lastPrinted>
  <dcterms:created xsi:type="dcterms:W3CDTF">2017-01-03T14:17:00Z</dcterms:created>
  <dcterms:modified xsi:type="dcterms:W3CDTF">2017-01-24T14:47:00Z</dcterms:modified>
  <cp:category/>
</cp:coreProperties>
</file>