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52B9F" w14:textId="7CE4BB7F" w:rsidR="00FF28DB" w:rsidRDefault="00FF28DB" w:rsidP="00895B98">
      <w:pPr>
        <w:spacing w:line="360" w:lineRule="auto"/>
        <w:jc w:val="center"/>
        <w:rPr>
          <w:rFonts w:ascii="Verdana" w:hAnsi="Verdana"/>
          <w:b/>
          <w:sz w:val="18"/>
          <w:szCs w:val="18"/>
        </w:rPr>
      </w:pPr>
      <w:bookmarkStart w:id="0" w:name="OLE_LINK1"/>
      <w:bookmarkStart w:id="1" w:name="OLE_LINK2"/>
      <w:bookmarkStart w:id="2" w:name="_GoBack"/>
      <w:bookmarkEnd w:id="2"/>
      <w:r w:rsidRPr="00561C8E">
        <w:rPr>
          <w:rFonts w:ascii="Verdana" w:hAnsi="Verdana"/>
          <w:b/>
          <w:sz w:val="18"/>
          <w:szCs w:val="18"/>
        </w:rPr>
        <w:t>DAGVAARDING</w:t>
      </w:r>
    </w:p>
    <w:p w14:paraId="515A885C" w14:textId="31A8EA66" w:rsidR="00561C8E" w:rsidRPr="00561C8E" w:rsidRDefault="00561C8E" w:rsidP="00895B98">
      <w:pPr>
        <w:spacing w:line="360" w:lineRule="auto"/>
        <w:jc w:val="center"/>
        <w:rPr>
          <w:rFonts w:ascii="Verdana" w:hAnsi="Verdana"/>
          <w:b/>
          <w:sz w:val="18"/>
          <w:szCs w:val="18"/>
        </w:rPr>
      </w:pPr>
      <w:r>
        <w:rPr>
          <w:rFonts w:ascii="Verdana" w:hAnsi="Verdana"/>
          <w:b/>
          <w:sz w:val="18"/>
          <w:szCs w:val="18"/>
        </w:rPr>
        <w:t>natuurlijk persoon</w:t>
      </w:r>
      <w:r w:rsidR="00895B98">
        <w:rPr>
          <w:rFonts w:ascii="Verdana" w:hAnsi="Verdana"/>
          <w:b/>
          <w:sz w:val="18"/>
          <w:szCs w:val="18"/>
        </w:rPr>
        <w:t>, sector kanton (voor bijv. huurzaken, arbeidszaken en bedragen tot EUR 25.000)</w:t>
      </w:r>
    </w:p>
    <w:p w14:paraId="6DF9E9C6" w14:textId="77777777" w:rsidR="00FF28DB" w:rsidRPr="00561C8E" w:rsidRDefault="00FF28DB" w:rsidP="00895B98">
      <w:pPr>
        <w:spacing w:line="360" w:lineRule="auto"/>
        <w:jc w:val="both"/>
        <w:rPr>
          <w:rFonts w:ascii="Verdana" w:hAnsi="Verdana"/>
          <w:b/>
          <w:sz w:val="18"/>
          <w:szCs w:val="18"/>
        </w:rPr>
      </w:pPr>
    </w:p>
    <w:p w14:paraId="270D918B" w14:textId="77777777" w:rsidR="00FF28DB" w:rsidRPr="00561C8E" w:rsidRDefault="00FF28DB" w:rsidP="00895B98">
      <w:pPr>
        <w:spacing w:line="360" w:lineRule="auto"/>
        <w:ind w:right="27"/>
        <w:jc w:val="both"/>
        <w:rPr>
          <w:rFonts w:ascii="Verdana" w:hAnsi="Verdana" w:cs="Arial"/>
          <w:sz w:val="18"/>
          <w:szCs w:val="18"/>
        </w:rPr>
      </w:pPr>
    </w:p>
    <w:p w14:paraId="6DD8E8FF" w14:textId="3B50C18F" w:rsidR="001B1E36" w:rsidRDefault="00D20D3C" w:rsidP="00895B98">
      <w:pPr>
        <w:spacing w:line="360" w:lineRule="auto"/>
        <w:ind w:right="27"/>
        <w:jc w:val="both"/>
        <w:rPr>
          <w:rFonts w:ascii="Verdana" w:hAnsi="Verdana" w:cs="Arial"/>
          <w:sz w:val="18"/>
          <w:szCs w:val="18"/>
        </w:rPr>
      </w:pPr>
      <w:r>
        <w:rPr>
          <w:rFonts w:ascii="Verdana" w:hAnsi="Verdana" w:cs="Arial"/>
          <w:sz w:val="18"/>
          <w:szCs w:val="18"/>
        </w:rPr>
        <w:t>Vandaag</w:t>
      </w:r>
      <w:r w:rsidR="00561C8E">
        <w:rPr>
          <w:rFonts w:ascii="Verdana" w:hAnsi="Verdana" w:cs="Arial"/>
          <w:sz w:val="18"/>
          <w:szCs w:val="18"/>
        </w:rPr>
        <w:t>, de [STEMPEL DEURWAARDER]</w:t>
      </w:r>
    </w:p>
    <w:p w14:paraId="241E5D5F" w14:textId="77777777" w:rsidR="00D20D3C" w:rsidRDefault="00D20D3C" w:rsidP="00895B98">
      <w:pPr>
        <w:spacing w:line="360" w:lineRule="auto"/>
        <w:ind w:right="27"/>
        <w:jc w:val="both"/>
        <w:rPr>
          <w:rFonts w:ascii="Verdana" w:hAnsi="Verdana" w:cs="Arial"/>
          <w:sz w:val="18"/>
          <w:szCs w:val="18"/>
        </w:rPr>
      </w:pPr>
    </w:p>
    <w:p w14:paraId="1C9641CA" w14:textId="77777777" w:rsidR="002A282A" w:rsidRDefault="002A282A" w:rsidP="00895B98">
      <w:pPr>
        <w:spacing w:line="360" w:lineRule="auto"/>
        <w:ind w:right="27"/>
        <w:jc w:val="both"/>
        <w:rPr>
          <w:rFonts w:ascii="Verdana" w:hAnsi="Verdana" w:cs="Arial"/>
          <w:sz w:val="18"/>
          <w:szCs w:val="18"/>
        </w:rPr>
      </w:pPr>
    </w:p>
    <w:p w14:paraId="3BF0D7DC" w14:textId="77777777" w:rsidR="00D20D3C" w:rsidRDefault="00FF28DB" w:rsidP="00895B98">
      <w:pPr>
        <w:spacing w:line="360" w:lineRule="auto"/>
        <w:ind w:right="27"/>
        <w:jc w:val="both"/>
        <w:rPr>
          <w:rFonts w:ascii="Verdana" w:hAnsi="Verdana" w:cs="Arial"/>
          <w:sz w:val="18"/>
          <w:szCs w:val="18"/>
        </w:rPr>
      </w:pPr>
      <w:r w:rsidRPr="00561C8E">
        <w:rPr>
          <w:rFonts w:ascii="Verdana" w:hAnsi="Verdana" w:cs="Arial"/>
          <w:sz w:val="18"/>
          <w:szCs w:val="18"/>
        </w:rPr>
        <w:t>op verzoek van</w:t>
      </w:r>
      <w:r w:rsidR="00D20D3C">
        <w:rPr>
          <w:rFonts w:ascii="Verdana" w:hAnsi="Verdana" w:cs="Arial"/>
          <w:sz w:val="18"/>
          <w:szCs w:val="18"/>
        </w:rPr>
        <w:t>:</w:t>
      </w:r>
    </w:p>
    <w:p w14:paraId="148FE5CE" w14:textId="77777777" w:rsidR="000A45BD" w:rsidRDefault="000A45BD" w:rsidP="00895B98">
      <w:pPr>
        <w:spacing w:line="360" w:lineRule="auto"/>
        <w:ind w:right="27"/>
        <w:jc w:val="both"/>
        <w:rPr>
          <w:rFonts w:ascii="Verdana" w:hAnsi="Verdana" w:cs="Arial"/>
          <w:sz w:val="18"/>
          <w:szCs w:val="18"/>
        </w:rPr>
      </w:pPr>
    </w:p>
    <w:p w14:paraId="209AB0AF" w14:textId="672BF583" w:rsidR="00D20D3C" w:rsidRPr="00895B98" w:rsidRDefault="00895B98" w:rsidP="00895B98">
      <w:pPr>
        <w:spacing w:line="360" w:lineRule="auto"/>
        <w:ind w:right="27"/>
        <w:jc w:val="both"/>
        <w:rPr>
          <w:rFonts w:ascii="Verdana" w:hAnsi="Verdana" w:cs="Arial"/>
          <w:sz w:val="18"/>
          <w:szCs w:val="18"/>
          <w:u w:val="single"/>
        </w:rPr>
      </w:pPr>
      <w:r w:rsidRPr="00895B98">
        <w:rPr>
          <w:rFonts w:ascii="Verdana" w:hAnsi="Verdana" w:cs="Arial"/>
          <w:sz w:val="18"/>
          <w:szCs w:val="18"/>
          <w:u w:val="single"/>
        </w:rPr>
        <w:t>EISERES</w:t>
      </w:r>
      <w:r w:rsidR="00D20D3C" w:rsidRPr="00895B98">
        <w:rPr>
          <w:rFonts w:ascii="Verdana" w:hAnsi="Verdana" w:cs="Arial"/>
          <w:sz w:val="18"/>
          <w:szCs w:val="18"/>
          <w:u w:val="single"/>
        </w:rPr>
        <w:t>:</w:t>
      </w:r>
    </w:p>
    <w:p w14:paraId="25A75745" w14:textId="3E9C7F48" w:rsidR="00FF28DB" w:rsidRPr="00561C8E" w:rsidRDefault="00FF28DB" w:rsidP="00895B98">
      <w:pPr>
        <w:spacing w:line="360" w:lineRule="auto"/>
        <w:ind w:right="27"/>
        <w:jc w:val="both"/>
        <w:rPr>
          <w:rFonts w:ascii="Verdana" w:hAnsi="Verdana" w:cs="Arial"/>
          <w:sz w:val="18"/>
          <w:szCs w:val="18"/>
        </w:rPr>
      </w:pPr>
      <w:r w:rsidRPr="00561C8E">
        <w:rPr>
          <w:rFonts w:ascii="Verdana" w:hAnsi="Verdana" w:cs="Arial"/>
          <w:sz w:val="18"/>
          <w:szCs w:val="18"/>
        </w:rPr>
        <w:t xml:space="preserve">de heer/mevrouw </w:t>
      </w:r>
      <w:r w:rsidRPr="007A4289">
        <w:rPr>
          <w:rFonts w:ascii="Verdana" w:hAnsi="Verdana" w:cs="Arial"/>
          <w:b/>
          <w:sz w:val="18"/>
          <w:szCs w:val="18"/>
        </w:rPr>
        <w:t>[</w:t>
      </w:r>
      <w:r w:rsidR="00561C8E" w:rsidRPr="007A4289">
        <w:rPr>
          <w:rFonts w:ascii="Verdana" w:hAnsi="Verdana"/>
          <w:b/>
          <w:sz w:val="18"/>
          <w:szCs w:val="18"/>
        </w:rPr>
        <w:t>●</w:t>
      </w:r>
      <w:r w:rsidRPr="007A4289">
        <w:rPr>
          <w:rFonts w:ascii="Verdana" w:hAnsi="Verdana" w:cs="Arial"/>
          <w:b/>
          <w:sz w:val="18"/>
          <w:szCs w:val="18"/>
        </w:rPr>
        <w:t>]</w:t>
      </w:r>
      <w:r w:rsidRPr="00561C8E">
        <w:rPr>
          <w:rFonts w:ascii="Verdana" w:hAnsi="Verdana" w:cs="Arial"/>
          <w:sz w:val="18"/>
          <w:szCs w:val="18"/>
        </w:rPr>
        <w:t xml:space="preserve">, </w:t>
      </w:r>
      <w:r w:rsidR="00D20D3C">
        <w:rPr>
          <w:rFonts w:ascii="Verdana" w:hAnsi="Verdana" w:cs="Arial"/>
          <w:sz w:val="18"/>
          <w:szCs w:val="18"/>
        </w:rPr>
        <w:t>geboren op [</w:t>
      </w:r>
      <w:r w:rsidR="00D20D3C" w:rsidRPr="00A903F0">
        <w:rPr>
          <w:rFonts w:ascii="Verdana" w:hAnsi="Verdana"/>
          <w:sz w:val="18"/>
          <w:szCs w:val="18"/>
        </w:rPr>
        <w:t>●</w:t>
      </w:r>
      <w:r w:rsidR="00D20D3C">
        <w:rPr>
          <w:rFonts w:ascii="Verdana" w:hAnsi="Verdana"/>
          <w:sz w:val="18"/>
          <w:szCs w:val="18"/>
        </w:rPr>
        <w:t xml:space="preserve">] en </w:t>
      </w:r>
      <w:r w:rsidRPr="00561C8E">
        <w:rPr>
          <w:rFonts w:ascii="Verdana" w:hAnsi="Verdana" w:cs="Arial"/>
          <w:sz w:val="18"/>
          <w:szCs w:val="18"/>
        </w:rPr>
        <w:t xml:space="preserve">wonende </w:t>
      </w:r>
      <w:r w:rsidR="00D20D3C">
        <w:rPr>
          <w:rFonts w:ascii="Verdana" w:hAnsi="Verdana" w:cs="Arial"/>
          <w:sz w:val="18"/>
          <w:szCs w:val="18"/>
        </w:rPr>
        <w:t>aan het adres</w:t>
      </w:r>
      <w:r w:rsidRPr="00561C8E">
        <w:rPr>
          <w:rFonts w:ascii="Verdana" w:hAnsi="Verdana" w:cs="Arial"/>
          <w:sz w:val="18"/>
          <w:szCs w:val="18"/>
        </w:rPr>
        <w:t xml:space="preserve"> [</w:t>
      </w:r>
      <w:r w:rsidR="00561C8E" w:rsidRPr="00A903F0">
        <w:rPr>
          <w:rFonts w:ascii="Verdana" w:hAnsi="Verdana"/>
          <w:sz w:val="18"/>
          <w:szCs w:val="18"/>
        </w:rPr>
        <w:t>●</w:t>
      </w:r>
      <w:r w:rsidRPr="00561C8E">
        <w:rPr>
          <w:rFonts w:ascii="Verdana" w:hAnsi="Verdana" w:cs="Arial"/>
          <w:sz w:val="18"/>
          <w:szCs w:val="18"/>
        </w:rPr>
        <w:t>]</w:t>
      </w:r>
      <w:r w:rsidR="00D20D3C">
        <w:rPr>
          <w:rFonts w:ascii="Verdana" w:hAnsi="Verdana" w:cs="Arial"/>
          <w:sz w:val="18"/>
          <w:szCs w:val="18"/>
        </w:rPr>
        <w:t>, hierna te noemen</w:t>
      </w:r>
      <w:r w:rsidR="007A4289">
        <w:rPr>
          <w:rFonts w:ascii="Verdana" w:hAnsi="Verdana" w:cs="Arial"/>
          <w:sz w:val="18"/>
          <w:szCs w:val="18"/>
        </w:rPr>
        <w:t>:</w:t>
      </w:r>
      <w:r w:rsidR="00D20D3C">
        <w:rPr>
          <w:rFonts w:ascii="Verdana" w:hAnsi="Verdana" w:cs="Arial"/>
          <w:sz w:val="18"/>
          <w:szCs w:val="18"/>
        </w:rPr>
        <w:t xml:space="preserve"> de </w:t>
      </w:r>
      <w:r w:rsidR="00D20D3C">
        <w:rPr>
          <w:rFonts w:ascii="Verdana" w:hAnsi="Verdana" w:cs="Arial"/>
          <w:b/>
          <w:sz w:val="18"/>
          <w:szCs w:val="18"/>
        </w:rPr>
        <w:t>“eiseres”</w:t>
      </w:r>
      <w:r w:rsidRPr="00561C8E">
        <w:rPr>
          <w:rFonts w:ascii="Verdana" w:hAnsi="Verdana" w:cs="Arial"/>
          <w:sz w:val="18"/>
          <w:szCs w:val="18"/>
        </w:rPr>
        <w:t>;</w:t>
      </w:r>
    </w:p>
    <w:p w14:paraId="1FCBB714" w14:textId="77777777" w:rsidR="00FF28DB" w:rsidRPr="00561C8E" w:rsidRDefault="00FF28DB" w:rsidP="00895B98">
      <w:pPr>
        <w:spacing w:line="360" w:lineRule="auto"/>
        <w:ind w:right="27"/>
        <w:jc w:val="both"/>
        <w:rPr>
          <w:rFonts w:ascii="Verdana" w:hAnsi="Verdana" w:cs="Arial"/>
          <w:sz w:val="18"/>
          <w:szCs w:val="18"/>
        </w:rPr>
      </w:pPr>
    </w:p>
    <w:p w14:paraId="653B38E7" w14:textId="77777777" w:rsidR="00FF28DB" w:rsidRPr="00561C8E" w:rsidRDefault="00FF28DB" w:rsidP="00895B98">
      <w:pPr>
        <w:spacing w:line="360" w:lineRule="auto"/>
        <w:ind w:right="27"/>
        <w:jc w:val="both"/>
        <w:rPr>
          <w:rFonts w:ascii="Verdana" w:hAnsi="Verdana" w:cs="Arial"/>
          <w:sz w:val="18"/>
          <w:szCs w:val="18"/>
        </w:rPr>
      </w:pPr>
    </w:p>
    <w:p w14:paraId="44F74C40" w14:textId="0C1648C0" w:rsidR="001B1E36" w:rsidRDefault="002A282A" w:rsidP="00895B98">
      <w:pPr>
        <w:spacing w:line="360" w:lineRule="auto"/>
        <w:ind w:right="27"/>
        <w:jc w:val="both"/>
        <w:outlineLvl w:val="0"/>
        <w:rPr>
          <w:rFonts w:ascii="Verdana" w:hAnsi="Verdana" w:cs="Arial"/>
          <w:sz w:val="18"/>
          <w:szCs w:val="18"/>
        </w:rPr>
      </w:pPr>
      <w:r>
        <w:rPr>
          <w:rFonts w:ascii="Verdana" w:hAnsi="Verdana" w:cs="Arial"/>
          <w:sz w:val="18"/>
          <w:szCs w:val="18"/>
        </w:rPr>
        <w:t>heb ik,</w:t>
      </w:r>
    </w:p>
    <w:p w14:paraId="4DF1978F" w14:textId="77777777" w:rsidR="002A282A" w:rsidRDefault="002A282A" w:rsidP="00895B98">
      <w:pPr>
        <w:spacing w:line="360" w:lineRule="auto"/>
        <w:ind w:right="27"/>
        <w:jc w:val="both"/>
        <w:outlineLvl w:val="0"/>
        <w:rPr>
          <w:rFonts w:ascii="Verdana" w:hAnsi="Verdana" w:cs="Arial"/>
          <w:sz w:val="18"/>
          <w:szCs w:val="18"/>
        </w:rPr>
      </w:pPr>
    </w:p>
    <w:p w14:paraId="4850306D" w14:textId="77777777" w:rsidR="002A282A" w:rsidRDefault="002A282A" w:rsidP="00895B98">
      <w:pPr>
        <w:spacing w:line="360" w:lineRule="auto"/>
        <w:ind w:right="27"/>
        <w:jc w:val="both"/>
        <w:outlineLvl w:val="0"/>
        <w:rPr>
          <w:rFonts w:ascii="Verdana" w:hAnsi="Verdana" w:cs="Arial"/>
          <w:b/>
          <w:sz w:val="18"/>
          <w:szCs w:val="18"/>
        </w:rPr>
      </w:pPr>
    </w:p>
    <w:p w14:paraId="13163E87" w14:textId="77777777" w:rsidR="00FF28DB" w:rsidRPr="00561C8E" w:rsidRDefault="00FF28DB" w:rsidP="00895B98">
      <w:pPr>
        <w:spacing w:line="360" w:lineRule="auto"/>
        <w:ind w:right="27"/>
        <w:jc w:val="both"/>
        <w:outlineLvl w:val="0"/>
        <w:rPr>
          <w:rFonts w:ascii="Verdana" w:hAnsi="Verdana" w:cs="Arial"/>
          <w:b/>
          <w:sz w:val="18"/>
          <w:szCs w:val="18"/>
        </w:rPr>
      </w:pPr>
      <w:r w:rsidRPr="00561C8E">
        <w:rPr>
          <w:rFonts w:ascii="Verdana" w:hAnsi="Verdana" w:cs="Arial"/>
          <w:b/>
          <w:sz w:val="18"/>
          <w:szCs w:val="18"/>
        </w:rPr>
        <w:t xml:space="preserve">GEDAGVAARD: </w:t>
      </w:r>
    </w:p>
    <w:p w14:paraId="576972CB" w14:textId="77777777" w:rsidR="00FF28DB" w:rsidRDefault="00FF28DB" w:rsidP="00895B98">
      <w:pPr>
        <w:shd w:val="clear" w:color="auto" w:fill="FFFFFF"/>
        <w:tabs>
          <w:tab w:val="left" w:pos="226"/>
        </w:tabs>
        <w:spacing w:line="360" w:lineRule="auto"/>
        <w:ind w:right="27"/>
        <w:jc w:val="both"/>
        <w:rPr>
          <w:rFonts w:ascii="Verdana" w:hAnsi="Verdana" w:cs="Arial"/>
          <w:sz w:val="18"/>
          <w:szCs w:val="18"/>
        </w:rPr>
      </w:pPr>
    </w:p>
    <w:p w14:paraId="2FE66BBE" w14:textId="35C01AC9" w:rsidR="000A45BD" w:rsidRPr="00895B98" w:rsidRDefault="000A45BD" w:rsidP="00895B98">
      <w:pPr>
        <w:shd w:val="clear" w:color="auto" w:fill="FFFFFF"/>
        <w:tabs>
          <w:tab w:val="left" w:pos="226"/>
        </w:tabs>
        <w:spacing w:line="360" w:lineRule="auto"/>
        <w:ind w:right="27"/>
        <w:jc w:val="both"/>
        <w:rPr>
          <w:rFonts w:ascii="Verdana" w:hAnsi="Verdana" w:cs="Arial"/>
          <w:sz w:val="18"/>
          <w:szCs w:val="18"/>
          <w:u w:val="single"/>
        </w:rPr>
      </w:pPr>
      <w:r w:rsidRPr="00895B98">
        <w:rPr>
          <w:rFonts w:ascii="Verdana" w:hAnsi="Verdana" w:cs="Arial"/>
          <w:sz w:val="18"/>
          <w:szCs w:val="18"/>
          <w:u w:val="single"/>
        </w:rPr>
        <w:t>GEDAAGDE:</w:t>
      </w:r>
    </w:p>
    <w:p w14:paraId="57A3E516" w14:textId="2F9969B6" w:rsidR="000A45BD" w:rsidRPr="000A45BD" w:rsidRDefault="000A45BD" w:rsidP="00895B98">
      <w:pPr>
        <w:shd w:val="clear" w:color="auto" w:fill="FFFFFF"/>
        <w:tabs>
          <w:tab w:val="left" w:pos="226"/>
        </w:tabs>
        <w:spacing w:line="360" w:lineRule="auto"/>
        <w:ind w:right="27"/>
        <w:jc w:val="both"/>
        <w:rPr>
          <w:rFonts w:ascii="Verdana" w:hAnsi="Verdana" w:cs="Arial"/>
          <w:sz w:val="18"/>
          <w:szCs w:val="18"/>
        </w:rPr>
      </w:pPr>
      <w:r>
        <w:rPr>
          <w:rFonts w:ascii="Verdana" w:hAnsi="Verdana" w:cs="Arial"/>
          <w:sz w:val="18"/>
          <w:szCs w:val="18"/>
        </w:rPr>
        <w:t xml:space="preserve">de heer/mevrouw </w:t>
      </w:r>
      <w:r w:rsidR="00FF28DB" w:rsidRPr="00561C8E">
        <w:rPr>
          <w:rFonts w:ascii="Verdana" w:hAnsi="Verdana" w:cs="Arial"/>
          <w:b/>
          <w:sz w:val="18"/>
          <w:szCs w:val="18"/>
        </w:rPr>
        <w:t>[</w:t>
      </w:r>
      <w:r w:rsidR="00561C8E" w:rsidRPr="00561C8E">
        <w:rPr>
          <w:rFonts w:ascii="Verdana" w:hAnsi="Verdana"/>
          <w:b/>
          <w:sz w:val="18"/>
          <w:szCs w:val="18"/>
        </w:rPr>
        <w:t>●</w:t>
      </w:r>
      <w:r w:rsidR="00FF28DB" w:rsidRPr="00561C8E">
        <w:rPr>
          <w:rFonts w:ascii="Verdana" w:hAnsi="Verdana" w:cs="Arial"/>
          <w:b/>
          <w:sz w:val="18"/>
          <w:szCs w:val="18"/>
        </w:rPr>
        <w:t>]</w:t>
      </w:r>
      <w:r w:rsidR="00FF28DB" w:rsidRPr="00561C8E">
        <w:rPr>
          <w:rFonts w:ascii="Verdana" w:hAnsi="Verdana" w:cs="Arial"/>
          <w:sz w:val="18"/>
          <w:szCs w:val="18"/>
        </w:rPr>
        <w:t>, wonende</w:t>
      </w:r>
      <w:r w:rsidR="00561C8E">
        <w:rPr>
          <w:rFonts w:ascii="Verdana" w:hAnsi="Verdana" w:cs="Arial"/>
          <w:sz w:val="18"/>
          <w:szCs w:val="18"/>
        </w:rPr>
        <w:t xml:space="preserve"> te [</w:t>
      </w:r>
      <w:r w:rsidR="00561C8E" w:rsidRPr="00A903F0">
        <w:rPr>
          <w:rFonts w:ascii="Verdana" w:hAnsi="Verdana"/>
          <w:sz w:val="18"/>
          <w:szCs w:val="18"/>
        </w:rPr>
        <w:t>●</w:t>
      </w:r>
      <w:r w:rsidR="00561C8E">
        <w:rPr>
          <w:rFonts w:ascii="Verdana" w:hAnsi="Verdana"/>
          <w:sz w:val="18"/>
          <w:szCs w:val="18"/>
        </w:rPr>
        <w:t xml:space="preserve">] </w:t>
      </w:r>
      <w:r w:rsidR="00561C8E">
        <w:rPr>
          <w:rFonts w:ascii="Verdana" w:hAnsi="Verdana" w:cs="Arial"/>
          <w:sz w:val="18"/>
          <w:szCs w:val="18"/>
        </w:rPr>
        <w:t>aan het adres</w:t>
      </w:r>
      <w:r w:rsidR="00FF28DB" w:rsidRPr="00561C8E">
        <w:rPr>
          <w:rFonts w:ascii="Verdana" w:hAnsi="Verdana" w:cs="Arial"/>
          <w:sz w:val="18"/>
          <w:szCs w:val="18"/>
        </w:rPr>
        <w:t xml:space="preserve"> [</w:t>
      </w:r>
      <w:r w:rsidR="00561C8E" w:rsidRPr="00A903F0">
        <w:rPr>
          <w:rFonts w:ascii="Verdana" w:hAnsi="Verdana"/>
          <w:sz w:val="18"/>
          <w:szCs w:val="18"/>
        </w:rPr>
        <w:t>●</w:t>
      </w:r>
      <w:r w:rsidR="00561C8E">
        <w:rPr>
          <w:rFonts w:ascii="Verdana" w:hAnsi="Verdana"/>
          <w:sz w:val="18"/>
          <w:szCs w:val="18"/>
        </w:rPr>
        <w:t>],</w:t>
      </w:r>
      <w:r w:rsidR="00FF28DB" w:rsidRPr="00561C8E">
        <w:rPr>
          <w:rFonts w:ascii="Verdana" w:hAnsi="Verdana" w:cs="Arial"/>
          <w:sz w:val="18"/>
          <w:szCs w:val="18"/>
        </w:rPr>
        <w:t xml:space="preserve"> </w:t>
      </w:r>
      <w:r>
        <w:rPr>
          <w:rFonts w:ascii="Verdana" w:hAnsi="Verdana" w:cs="Arial"/>
          <w:sz w:val="18"/>
          <w:szCs w:val="18"/>
        </w:rPr>
        <w:t xml:space="preserve">hierna te noemen: de </w:t>
      </w:r>
      <w:r>
        <w:rPr>
          <w:rFonts w:ascii="Verdana" w:hAnsi="Verdana" w:cs="Arial"/>
          <w:b/>
          <w:sz w:val="18"/>
          <w:szCs w:val="18"/>
        </w:rPr>
        <w:t>“gedaagde”</w:t>
      </w:r>
      <w:r>
        <w:rPr>
          <w:rFonts w:ascii="Verdana" w:hAnsi="Verdana" w:cs="Arial"/>
          <w:sz w:val="18"/>
          <w:szCs w:val="18"/>
        </w:rPr>
        <w:t>;</w:t>
      </w:r>
    </w:p>
    <w:p w14:paraId="0247A409" w14:textId="77777777" w:rsidR="000A45BD" w:rsidRDefault="000A45BD" w:rsidP="00895B98">
      <w:pPr>
        <w:shd w:val="clear" w:color="auto" w:fill="FFFFFF"/>
        <w:tabs>
          <w:tab w:val="left" w:pos="226"/>
        </w:tabs>
        <w:spacing w:line="360" w:lineRule="auto"/>
        <w:ind w:right="27"/>
        <w:jc w:val="both"/>
        <w:rPr>
          <w:rFonts w:ascii="Verdana" w:hAnsi="Verdana" w:cs="Arial"/>
          <w:b/>
          <w:sz w:val="18"/>
          <w:szCs w:val="18"/>
        </w:rPr>
      </w:pPr>
    </w:p>
    <w:p w14:paraId="7E99E854" w14:textId="77777777" w:rsidR="000A45BD" w:rsidRDefault="000A45BD" w:rsidP="00895B98">
      <w:pPr>
        <w:shd w:val="clear" w:color="auto" w:fill="FFFFFF"/>
        <w:tabs>
          <w:tab w:val="left" w:pos="226"/>
        </w:tabs>
        <w:spacing w:line="360" w:lineRule="auto"/>
        <w:ind w:right="27"/>
        <w:jc w:val="both"/>
        <w:rPr>
          <w:rFonts w:ascii="Verdana" w:hAnsi="Verdana" w:cs="Arial"/>
          <w:sz w:val="18"/>
          <w:szCs w:val="18"/>
        </w:rPr>
      </w:pPr>
    </w:p>
    <w:p w14:paraId="0365C6F7" w14:textId="66F275B1" w:rsidR="00FF28DB" w:rsidRPr="00561C8E" w:rsidRDefault="00FF28DB" w:rsidP="00895B98">
      <w:pPr>
        <w:shd w:val="clear" w:color="auto" w:fill="FFFFFF"/>
        <w:tabs>
          <w:tab w:val="left" w:pos="226"/>
        </w:tabs>
        <w:spacing w:line="360" w:lineRule="auto"/>
        <w:ind w:right="27"/>
        <w:jc w:val="both"/>
        <w:rPr>
          <w:rFonts w:ascii="Verdana" w:hAnsi="Verdana" w:cs="Arial"/>
          <w:sz w:val="18"/>
          <w:szCs w:val="18"/>
        </w:rPr>
      </w:pPr>
      <w:r w:rsidRPr="00561C8E">
        <w:rPr>
          <w:rFonts w:ascii="Verdana" w:hAnsi="Verdana" w:cs="Arial"/>
          <w:sz w:val="18"/>
          <w:szCs w:val="18"/>
        </w:rPr>
        <w:t xml:space="preserve">aldaar mijn exploot doende en afschrift van deze dagvaarding en de daarin </w:t>
      </w:r>
      <w:r w:rsidR="000A45BD">
        <w:rPr>
          <w:rFonts w:ascii="Verdana" w:hAnsi="Verdana" w:cs="Arial"/>
          <w:sz w:val="18"/>
          <w:szCs w:val="18"/>
        </w:rPr>
        <w:t>genoemde producties latende aan: [in te vullen door deurwaarder]</w:t>
      </w:r>
    </w:p>
    <w:p w14:paraId="728EB6D0" w14:textId="77777777" w:rsidR="00FF28DB" w:rsidRDefault="00FF28DB" w:rsidP="00895B98">
      <w:pPr>
        <w:pStyle w:val="Koptekst"/>
        <w:tabs>
          <w:tab w:val="clear" w:pos="4536"/>
          <w:tab w:val="clear" w:pos="9072"/>
        </w:tabs>
        <w:spacing w:line="360" w:lineRule="auto"/>
        <w:ind w:right="27"/>
        <w:jc w:val="both"/>
        <w:rPr>
          <w:rFonts w:ascii="Verdana" w:hAnsi="Verdana" w:cs="Arial"/>
          <w:sz w:val="18"/>
          <w:szCs w:val="18"/>
        </w:rPr>
      </w:pPr>
    </w:p>
    <w:p w14:paraId="1DFA98DF" w14:textId="77777777" w:rsidR="00FF28DB" w:rsidRDefault="00FF28DB" w:rsidP="00895B98">
      <w:pPr>
        <w:pStyle w:val="Koptekst"/>
        <w:tabs>
          <w:tab w:val="clear" w:pos="4536"/>
          <w:tab w:val="clear" w:pos="9072"/>
        </w:tabs>
        <w:spacing w:line="360" w:lineRule="auto"/>
        <w:ind w:right="27"/>
        <w:jc w:val="both"/>
        <w:rPr>
          <w:rFonts w:ascii="Verdana" w:hAnsi="Verdana" w:cs="Arial"/>
          <w:sz w:val="18"/>
          <w:szCs w:val="18"/>
        </w:rPr>
      </w:pPr>
    </w:p>
    <w:p w14:paraId="6858F969" w14:textId="77777777" w:rsidR="007A4289" w:rsidRPr="00561C8E" w:rsidRDefault="007A4289" w:rsidP="00895B98">
      <w:pPr>
        <w:pStyle w:val="Koptekst"/>
        <w:tabs>
          <w:tab w:val="clear" w:pos="4536"/>
          <w:tab w:val="clear" w:pos="9072"/>
        </w:tabs>
        <w:spacing w:line="360" w:lineRule="auto"/>
        <w:ind w:right="27"/>
        <w:jc w:val="both"/>
        <w:rPr>
          <w:rFonts w:ascii="Verdana" w:hAnsi="Verdana" w:cs="Arial"/>
          <w:sz w:val="18"/>
          <w:szCs w:val="18"/>
        </w:rPr>
      </w:pPr>
    </w:p>
    <w:p w14:paraId="601FF498" w14:textId="77777777" w:rsidR="001B1E36" w:rsidRDefault="001B1E36"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04629497" w14:textId="475E9984" w:rsidR="000A45BD" w:rsidRPr="002A282A" w:rsidRDefault="00FF28DB" w:rsidP="00895B98">
      <w:pPr>
        <w:pStyle w:val="Koptekst"/>
        <w:tabs>
          <w:tab w:val="clear" w:pos="4536"/>
          <w:tab w:val="clear" w:pos="9072"/>
        </w:tabs>
        <w:spacing w:line="360" w:lineRule="auto"/>
        <w:ind w:right="27"/>
        <w:jc w:val="both"/>
        <w:outlineLvl w:val="0"/>
        <w:rPr>
          <w:rFonts w:ascii="Verdana" w:hAnsi="Verdana" w:cs="Arial"/>
          <w:b/>
          <w:sz w:val="18"/>
          <w:szCs w:val="18"/>
        </w:rPr>
      </w:pPr>
      <w:r w:rsidRPr="002B6979">
        <w:rPr>
          <w:rFonts w:ascii="Verdana" w:hAnsi="Verdana" w:cs="Arial"/>
          <w:b/>
          <w:sz w:val="18"/>
          <w:szCs w:val="18"/>
        </w:rPr>
        <w:t>OM</w:t>
      </w:r>
      <w:r w:rsidR="000A45BD">
        <w:rPr>
          <w:rFonts w:ascii="Verdana" w:hAnsi="Verdana" w:cs="Arial"/>
          <w:b/>
          <w:sz w:val="18"/>
          <w:szCs w:val="18"/>
        </w:rPr>
        <w:t xml:space="preserve"> OP</w:t>
      </w:r>
      <w:r w:rsidRPr="002B6979">
        <w:rPr>
          <w:rFonts w:ascii="Verdana" w:hAnsi="Verdana" w:cs="Arial"/>
          <w:b/>
          <w:sz w:val="18"/>
          <w:szCs w:val="18"/>
        </w:rPr>
        <w:t>:</w:t>
      </w:r>
    </w:p>
    <w:p w14:paraId="64EF8E49" w14:textId="1C768D97" w:rsidR="00FF28DB" w:rsidRPr="00561C8E" w:rsidRDefault="00FF28DB" w:rsidP="00895B98">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w:t>
      </w:r>
      <w:r w:rsidR="00EA75A0">
        <w:rPr>
          <w:rFonts w:ascii="Verdana" w:hAnsi="Verdana" w:cs="Arial"/>
          <w:sz w:val="18"/>
          <w:szCs w:val="18"/>
        </w:rPr>
        <w:t xml:space="preserve">in te vullen door </w:t>
      </w:r>
      <w:r w:rsidR="00EA75A0" w:rsidRPr="00561C8E">
        <w:rPr>
          <w:rFonts w:ascii="Verdana" w:hAnsi="Verdana" w:cs="Arial"/>
          <w:sz w:val="18"/>
          <w:szCs w:val="18"/>
        </w:rPr>
        <w:t>deurwaarder</w:t>
      </w:r>
      <w:r w:rsidRPr="00561C8E">
        <w:rPr>
          <w:rFonts w:ascii="Verdana" w:hAnsi="Verdana" w:cs="Arial"/>
          <w:sz w:val="18"/>
          <w:szCs w:val="18"/>
        </w:rPr>
        <w:t xml:space="preserve">], </w:t>
      </w:r>
      <w:r w:rsidR="00D20D3C">
        <w:rPr>
          <w:rFonts w:ascii="Verdana" w:hAnsi="Verdana" w:cs="Arial"/>
          <w:sz w:val="18"/>
          <w:szCs w:val="18"/>
        </w:rPr>
        <w:t>’</w:t>
      </w:r>
      <w:r w:rsidRPr="00561C8E">
        <w:rPr>
          <w:rFonts w:ascii="Verdana" w:hAnsi="Verdana" w:cs="Arial"/>
          <w:sz w:val="18"/>
          <w:szCs w:val="18"/>
        </w:rPr>
        <w:t xml:space="preserve">s </w:t>
      </w:r>
      <w:r w:rsidR="00D20D3C">
        <w:rPr>
          <w:rFonts w:ascii="Verdana" w:hAnsi="Verdana" w:cs="Arial"/>
          <w:sz w:val="18"/>
          <w:szCs w:val="18"/>
        </w:rPr>
        <w:t>mid</w:t>
      </w:r>
      <w:r w:rsidR="00895B98">
        <w:rPr>
          <w:rFonts w:ascii="Verdana" w:hAnsi="Verdana" w:cs="Arial"/>
          <w:sz w:val="18"/>
          <w:szCs w:val="18"/>
        </w:rPr>
        <w:t>d</w:t>
      </w:r>
      <w:r w:rsidR="00D20D3C">
        <w:rPr>
          <w:rFonts w:ascii="Verdana" w:hAnsi="Verdana" w:cs="Arial"/>
          <w:sz w:val="18"/>
          <w:szCs w:val="18"/>
        </w:rPr>
        <w:t>ags</w:t>
      </w:r>
      <w:r w:rsidRPr="00561C8E">
        <w:rPr>
          <w:rFonts w:ascii="Verdana" w:hAnsi="Verdana" w:cs="Arial"/>
          <w:sz w:val="18"/>
          <w:szCs w:val="18"/>
        </w:rPr>
        <w:t xml:space="preserve"> om [</w:t>
      </w:r>
      <w:r w:rsidR="00EA75A0">
        <w:rPr>
          <w:rFonts w:ascii="Verdana" w:hAnsi="Verdana" w:cs="Arial"/>
          <w:sz w:val="18"/>
          <w:szCs w:val="18"/>
        </w:rPr>
        <w:t xml:space="preserve">in te vullen door </w:t>
      </w:r>
      <w:r w:rsidRPr="00561C8E">
        <w:rPr>
          <w:rFonts w:ascii="Verdana" w:hAnsi="Verdana" w:cs="Arial"/>
          <w:sz w:val="18"/>
          <w:szCs w:val="18"/>
        </w:rPr>
        <w:t>deurwaarder]</w:t>
      </w:r>
      <w:r w:rsidR="00D20D3C">
        <w:rPr>
          <w:rFonts w:ascii="Verdana" w:hAnsi="Verdana" w:cs="Arial"/>
          <w:sz w:val="18"/>
          <w:szCs w:val="18"/>
        </w:rPr>
        <w:t xml:space="preserve"> </w:t>
      </w:r>
      <w:r w:rsidRPr="00561C8E">
        <w:rPr>
          <w:rFonts w:ascii="Verdana" w:hAnsi="Verdana" w:cs="Arial"/>
          <w:sz w:val="18"/>
          <w:szCs w:val="18"/>
        </w:rPr>
        <w:t>uur te verschijnen, in persoon of vertegenwoordigd door een gemachtigde advocaat, op de openbare terechtzitting van de kantonrechter van de rechtbank te [</w:t>
      </w:r>
      <w:r w:rsidR="00EA75A0" w:rsidRPr="00A903F0">
        <w:rPr>
          <w:rFonts w:ascii="Verdana" w:hAnsi="Verdana"/>
          <w:sz w:val="18"/>
          <w:szCs w:val="18"/>
        </w:rPr>
        <w:t>●</w:t>
      </w:r>
      <w:r w:rsidRPr="00561C8E">
        <w:rPr>
          <w:rFonts w:ascii="Verdana" w:hAnsi="Verdana" w:cs="Arial"/>
          <w:sz w:val="18"/>
          <w:szCs w:val="18"/>
        </w:rPr>
        <w:t>], kamer voor kantonzaken,</w:t>
      </w:r>
      <w:r w:rsidRPr="00561C8E">
        <w:rPr>
          <w:rFonts w:ascii="Verdana" w:hAnsi="Verdana" w:cs="Arial"/>
          <w:b/>
          <w:sz w:val="18"/>
          <w:szCs w:val="18"/>
        </w:rPr>
        <w:t xml:space="preserve"> </w:t>
      </w:r>
      <w:r w:rsidRPr="00561C8E">
        <w:rPr>
          <w:rFonts w:ascii="Verdana" w:hAnsi="Verdana" w:cs="Arial"/>
          <w:sz w:val="18"/>
          <w:szCs w:val="18"/>
        </w:rPr>
        <w:t>welke zitting op dat tijdstip zal worden gehouden in het gerechtsgebouw te [</w:t>
      </w:r>
      <w:r w:rsidR="00EA75A0" w:rsidRPr="00A903F0">
        <w:rPr>
          <w:rFonts w:ascii="Verdana" w:hAnsi="Verdana"/>
          <w:sz w:val="18"/>
          <w:szCs w:val="18"/>
        </w:rPr>
        <w:t>●</w:t>
      </w:r>
      <w:r w:rsidRPr="00561C8E">
        <w:rPr>
          <w:rFonts w:ascii="Verdana" w:hAnsi="Verdana" w:cs="Arial"/>
          <w:sz w:val="18"/>
          <w:szCs w:val="18"/>
        </w:rPr>
        <w:t>] aan de [</w:t>
      </w:r>
      <w:r w:rsidR="00EA75A0" w:rsidRPr="00A903F0">
        <w:rPr>
          <w:rFonts w:ascii="Verdana" w:hAnsi="Verdana"/>
          <w:sz w:val="18"/>
          <w:szCs w:val="18"/>
        </w:rPr>
        <w:t>●</w:t>
      </w:r>
      <w:r w:rsidRPr="00561C8E">
        <w:rPr>
          <w:rFonts w:ascii="Verdana" w:hAnsi="Verdana" w:cs="Arial"/>
          <w:sz w:val="18"/>
          <w:szCs w:val="18"/>
        </w:rPr>
        <w:t>];</w:t>
      </w:r>
    </w:p>
    <w:p w14:paraId="55327616" w14:textId="77777777" w:rsidR="00FF28DB" w:rsidRPr="00561C8E" w:rsidRDefault="00FF28DB" w:rsidP="00895B98">
      <w:pPr>
        <w:pStyle w:val="Koptekst"/>
        <w:tabs>
          <w:tab w:val="clear" w:pos="4536"/>
          <w:tab w:val="clear" w:pos="9072"/>
        </w:tabs>
        <w:spacing w:line="360" w:lineRule="auto"/>
        <w:ind w:right="27"/>
        <w:jc w:val="both"/>
        <w:rPr>
          <w:rFonts w:ascii="Verdana" w:hAnsi="Verdana" w:cs="Arial"/>
          <w:sz w:val="18"/>
          <w:szCs w:val="18"/>
        </w:rPr>
      </w:pPr>
    </w:p>
    <w:p w14:paraId="4BEBCF50" w14:textId="77777777" w:rsidR="00C62F6B" w:rsidRDefault="00C62F6B"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386520B7" w14:textId="77777777" w:rsidR="007A4289" w:rsidRDefault="007A4289"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35EF8885" w14:textId="77777777" w:rsidR="000D33FD" w:rsidRDefault="000D33FD"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41551F72" w14:textId="77777777" w:rsidR="000D33FD" w:rsidRDefault="000D33FD"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1AA4D1B8" w14:textId="77777777" w:rsidR="007A4289" w:rsidRDefault="007A4289"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0BE91598" w14:textId="1571884B" w:rsidR="00FF28DB" w:rsidRPr="00561C8E" w:rsidRDefault="00FF28DB" w:rsidP="00895B98">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lastRenderedPageBreak/>
        <w:t>MET</w:t>
      </w:r>
      <w:r w:rsidR="002A282A">
        <w:rPr>
          <w:rFonts w:ascii="Verdana" w:hAnsi="Verdana" w:cs="Arial"/>
          <w:b/>
          <w:sz w:val="18"/>
          <w:szCs w:val="18"/>
        </w:rPr>
        <w:t xml:space="preserve"> DE UITDRUKKELIJKE</w:t>
      </w:r>
      <w:r w:rsidRPr="00561C8E">
        <w:rPr>
          <w:rFonts w:ascii="Verdana" w:hAnsi="Verdana" w:cs="Arial"/>
          <w:b/>
          <w:sz w:val="18"/>
          <w:szCs w:val="18"/>
        </w:rPr>
        <w:t xml:space="preserve"> </w:t>
      </w:r>
      <w:r w:rsidR="00D20D3C">
        <w:rPr>
          <w:rFonts w:ascii="Verdana" w:hAnsi="Verdana" w:cs="Arial"/>
          <w:b/>
          <w:sz w:val="18"/>
          <w:szCs w:val="18"/>
        </w:rPr>
        <w:t>VERMELDING</w:t>
      </w:r>
      <w:r w:rsidRPr="00561C8E">
        <w:rPr>
          <w:rFonts w:ascii="Verdana" w:hAnsi="Verdana" w:cs="Arial"/>
          <w:b/>
          <w:sz w:val="18"/>
          <w:szCs w:val="18"/>
        </w:rPr>
        <w:t>:</w:t>
      </w:r>
    </w:p>
    <w:p w14:paraId="07EE1567" w14:textId="661074AB" w:rsidR="00FF28DB" w:rsidRPr="00561C8E" w:rsidRDefault="002A282A" w:rsidP="00895B98">
      <w:pPr>
        <w:numPr>
          <w:ilvl w:val="0"/>
          <w:numId w:val="9"/>
        </w:numPr>
        <w:spacing w:line="360" w:lineRule="auto"/>
        <w:jc w:val="both"/>
        <w:rPr>
          <w:rFonts w:ascii="Verdana" w:hAnsi="Verdana"/>
          <w:sz w:val="18"/>
          <w:szCs w:val="18"/>
        </w:rPr>
      </w:pPr>
      <w:r>
        <w:rPr>
          <w:rFonts w:ascii="Verdana" w:hAnsi="Verdana"/>
          <w:sz w:val="18"/>
          <w:szCs w:val="18"/>
        </w:rPr>
        <w:t xml:space="preserve">dat </w:t>
      </w:r>
      <w:r w:rsidR="000A45BD">
        <w:rPr>
          <w:rFonts w:ascii="Verdana" w:hAnsi="Verdana"/>
          <w:sz w:val="18"/>
          <w:szCs w:val="18"/>
        </w:rPr>
        <w:t>als</w:t>
      </w:r>
      <w:r w:rsidR="00FF28DB" w:rsidRPr="00561C8E">
        <w:rPr>
          <w:rFonts w:ascii="Verdana" w:hAnsi="Verdana"/>
          <w:sz w:val="18"/>
          <w:szCs w:val="18"/>
        </w:rPr>
        <w:t xml:space="preserve"> gedaagde niet op de voorgeschreven wijze</w:t>
      </w:r>
      <w:r w:rsidR="00D20D3C">
        <w:rPr>
          <w:rFonts w:ascii="Verdana" w:hAnsi="Verdana"/>
          <w:sz w:val="18"/>
          <w:szCs w:val="18"/>
        </w:rPr>
        <w:t xml:space="preserve"> </w:t>
      </w:r>
      <w:r w:rsidR="00FF28DB" w:rsidRPr="00561C8E">
        <w:rPr>
          <w:rFonts w:ascii="Verdana" w:hAnsi="Verdana"/>
          <w:sz w:val="18"/>
          <w:szCs w:val="18"/>
        </w:rPr>
        <w:t xml:space="preserve">in het geding verschijnt en de voorgeschreven termijnen en formaliteiten in acht zijn genomen, de rechtbank </w:t>
      </w:r>
      <w:r w:rsidR="000A45BD">
        <w:rPr>
          <w:rFonts w:ascii="Verdana" w:hAnsi="Verdana"/>
          <w:sz w:val="18"/>
          <w:szCs w:val="18"/>
        </w:rPr>
        <w:t>v</w:t>
      </w:r>
      <w:r w:rsidR="00FF28DB" w:rsidRPr="00561C8E">
        <w:rPr>
          <w:rFonts w:ascii="Verdana" w:hAnsi="Verdana"/>
          <w:sz w:val="18"/>
          <w:szCs w:val="18"/>
        </w:rPr>
        <w:t xml:space="preserve">erstek zal verlenen en de vordering van eiser zal toewijzen, tenzij deze </w:t>
      </w:r>
      <w:r w:rsidR="000A45BD">
        <w:rPr>
          <w:rFonts w:ascii="Verdana" w:hAnsi="Verdana"/>
          <w:sz w:val="18"/>
          <w:szCs w:val="18"/>
        </w:rPr>
        <w:t>hem</w:t>
      </w:r>
      <w:r w:rsidR="00FF28DB" w:rsidRPr="00561C8E">
        <w:rPr>
          <w:rFonts w:ascii="Verdana" w:hAnsi="Verdana"/>
          <w:sz w:val="18"/>
          <w:szCs w:val="18"/>
        </w:rPr>
        <w:t xml:space="preserve"> onrechtmatig of ongegrond voorkomt;</w:t>
      </w:r>
    </w:p>
    <w:p w14:paraId="53B7D833" w14:textId="02F894CF" w:rsidR="00FF28DB" w:rsidRPr="00561C8E" w:rsidRDefault="002A282A" w:rsidP="00895B98">
      <w:pPr>
        <w:numPr>
          <w:ilvl w:val="0"/>
          <w:numId w:val="9"/>
        </w:numPr>
        <w:spacing w:line="360" w:lineRule="auto"/>
        <w:jc w:val="both"/>
        <w:rPr>
          <w:rFonts w:ascii="Verdana" w:hAnsi="Verdana"/>
          <w:sz w:val="18"/>
          <w:szCs w:val="18"/>
        </w:rPr>
      </w:pPr>
      <w:r>
        <w:rPr>
          <w:rFonts w:ascii="Verdana" w:hAnsi="Verdana"/>
          <w:sz w:val="18"/>
          <w:szCs w:val="18"/>
        </w:rPr>
        <w:t>dat</w:t>
      </w:r>
      <w:r w:rsidR="00D20D3C">
        <w:rPr>
          <w:rFonts w:ascii="Verdana" w:hAnsi="Verdana"/>
          <w:sz w:val="18"/>
          <w:szCs w:val="18"/>
        </w:rPr>
        <w:t xml:space="preserve"> </w:t>
      </w:r>
      <w:r w:rsidR="00FF28DB" w:rsidRPr="00561C8E">
        <w:rPr>
          <w:rFonts w:ascii="Verdana" w:hAnsi="Verdana"/>
          <w:sz w:val="18"/>
          <w:szCs w:val="18"/>
        </w:rPr>
        <w:t xml:space="preserve">gedaagde op de terechtzitting mondeling kan antwoorden op de vordering van eiser of een met redenen omkleed schriftelijk antwoord kan indienen bij </w:t>
      </w:r>
      <w:r w:rsidR="00D20D3C">
        <w:rPr>
          <w:rFonts w:ascii="Verdana" w:hAnsi="Verdana"/>
          <w:sz w:val="18"/>
          <w:szCs w:val="18"/>
        </w:rPr>
        <w:t>de griffie sector kanton te [</w:t>
      </w:r>
      <w:r w:rsidR="00D20D3C" w:rsidRPr="00A903F0">
        <w:rPr>
          <w:rFonts w:ascii="Verdana" w:hAnsi="Verdana"/>
          <w:sz w:val="18"/>
          <w:szCs w:val="18"/>
        </w:rPr>
        <w:t>●</w:t>
      </w:r>
      <w:r w:rsidR="00D20D3C">
        <w:rPr>
          <w:rFonts w:ascii="Verdana" w:hAnsi="Verdana"/>
          <w:sz w:val="18"/>
          <w:szCs w:val="18"/>
        </w:rPr>
        <w:t>];</w:t>
      </w:r>
      <w:r w:rsidR="00FF28DB" w:rsidRPr="00561C8E">
        <w:rPr>
          <w:rFonts w:ascii="Verdana" w:hAnsi="Verdana"/>
          <w:sz w:val="18"/>
          <w:szCs w:val="18"/>
        </w:rPr>
        <w:t xml:space="preserve"> </w:t>
      </w:r>
    </w:p>
    <w:p w14:paraId="1A22850C" w14:textId="55232DA6" w:rsidR="00FF28DB" w:rsidRPr="005B7891" w:rsidRDefault="00D20D3C" w:rsidP="00895B98">
      <w:pPr>
        <w:pStyle w:val="Koptekst"/>
        <w:numPr>
          <w:ilvl w:val="0"/>
          <w:numId w:val="9"/>
        </w:numPr>
        <w:tabs>
          <w:tab w:val="clear" w:pos="4536"/>
          <w:tab w:val="clear" w:pos="9072"/>
        </w:tabs>
        <w:spacing w:line="360" w:lineRule="auto"/>
        <w:ind w:right="27"/>
        <w:jc w:val="both"/>
        <w:rPr>
          <w:rFonts w:ascii="Verdana" w:hAnsi="Verdana" w:cs="Arial"/>
          <w:sz w:val="18"/>
          <w:szCs w:val="18"/>
        </w:rPr>
      </w:pPr>
      <w:r>
        <w:rPr>
          <w:rFonts w:ascii="Verdana" w:hAnsi="Verdana"/>
          <w:iCs/>
          <w:sz w:val="18"/>
          <w:szCs w:val="18"/>
        </w:rPr>
        <w:t>indien de gedaagde verschijnt in de procedure van hem geen griffierecht zal worden geheven;</w:t>
      </w:r>
    </w:p>
    <w:p w14:paraId="307D1D89" w14:textId="77777777" w:rsidR="00C62F6B" w:rsidRDefault="00C62F6B"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4AE2D2B5" w14:textId="77777777" w:rsidR="00C62F6B" w:rsidRDefault="00C62F6B" w:rsidP="00895B98">
      <w:pPr>
        <w:pStyle w:val="Koptekst"/>
        <w:tabs>
          <w:tab w:val="clear" w:pos="4536"/>
          <w:tab w:val="clear" w:pos="9072"/>
        </w:tabs>
        <w:spacing w:line="360" w:lineRule="auto"/>
        <w:ind w:right="27"/>
        <w:jc w:val="both"/>
        <w:outlineLvl w:val="0"/>
        <w:rPr>
          <w:rFonts w:ascii="Verdana" w:hAnsi="Verdana" w:cs="Arial"/>
          <w:b/>
          <w:sz w:val="18"/>
          <w:szCs w:val="18"/>
        </w:rPr>
      </w:pPr>
    </w:p>
    <w:p w14:paraId="54905CA7" w14:textId="7ABA3D98" w:rsidR="00FF28DB" w:rsidRPr="00C62F6B" w:rsidRDefault="00FF28DB" w:rsidP="00895B98">
      <w:pPr>
        <w:pStyle w:val="Koptekst"/>
        <w:tabs>
          <w:tab w:val="clear" w:pos="4536"/>
          <w:tab w:val="clear" w:pos="9072"/>
        </w:tabs>
        <w:spacing w:line="360" w:lineRule="auto"/>
        <w:ind w:right="27"/>
        <w:jc w:val="both"/>
        <w:outlineLvl w:val="0"/>
        <w:rPr>
          <w:rFonts w:ascii="Verdana" w:hAnsi="Verdana" w:cs="Arial"/>
          <w:b/>
          <w:sz w:val="18"/>
          <w:szCs w:val="18"/>
        </w:rPr>
      </w:pPr>
      <w:r w:rsidRPr="00561C8E">
        <w:rPr>
          <w:rFonts w:ascii="Verdana" w:hAnsi="Verdana" w:cs="Arial"/>
          <w:b/>
          <w:sz w:val="18"/>
          <w:szCs w:val="18"/>
        </w:rPr>
        <w:t>TENEINDE:</w:t>
      </w:r>
    </w:p>
    <w:p w14:paraId="61A60BAB" w14:textId="77777777" w:rsidR="00895B98" w:rsidRPr="00561C8E" w:rsidRDefault="00895B98" w:rsidP="00895B98">
      <w:pPr>
        <w:pStyle w:val="Koptekst"/>
        <w:tabs>
          <w:tab w:val="clear" w:pos="4536"/>
          <w:tab w:val="clear" w:pos="9072"/>
        </w:tabs>
        <w:spacing w:line="360" w:lineRule="auto"/>
        <w:ind w:right="27"/>
        <w:jc w:val="both"/>
        <w:rPr>
          <w:rFonts w:ascii="Verdana" w:hAnsi="Verdana" w:cs="Arial"/>
          <w:sz w:val="18"/>
          <w:szCs w:val="18"/>
        </w:rPr>
      </w:pPr>
      <w:r w:rsidRPr="00561C8E">
        <w:rPr>
          <w:rFonts w:ascii="Verdana" w:hAnsi="Verdana" w:cs="Arial"/>
          <w:sz w:val="18"/>
          <w:szCs w:val="18"/>
        </w:rPr>
        <w:t xml:space="preserve">Alsdan </w:t>
      </w:r>
      <w:r>
        <w:rPr>
          <w:rFonts w:ascii="Verdana" w:hAnsi="Verdana" w:cs="Arial"/>
          <w:sz w:val="18"/>
          <w:szCs w:val="18"/>
        </w:rPr>
        <w:t xml:space="preserve">namens de eiseres </w:t>
      </w:r>
      <w:r w:rsidRPr="00561C8E">
        <w:rPr>
          <w:rFonts w:ascii="Verdana" w:hAnsi="Verdana" w:cs="Arial"/>
          <w:sz w:val="18"/>
          <w:szCs w:val="18"/>
        </w:rPr>
        <w:t>te horen eis doen op de volgende gronden:</w:t>
      </w:r>
    </w:p>
    <w:p w14:paraId="3A1A9309" w14:textId="77777777" w:rsidR="00895B98" w:rsidRPr="00561C8E" w:rsidRDefault="00895B98" w:rsidP="00895B98">
      <w:pPr>
        <w:pStyle w:val="Koptekst"/>
        <w:tabs>
          <w:tab w:val="clear" w:pos="4536"/>
          <w:tab w:val="clear" w:pos="9072"/>
        </w:tabs>
        <w:spacing w:line="360" w:lineRule="auto"/>
        <w:ind w:right="27"/>
        <w:jc w:val="both"/>
        <w:rPr>
          <w:rFonts w:ascii="Verdana" w:hAnsi="Verdana" w:cs="Arial"/>
          <w:sz w:val="18"/>
          <w:szCs w:val="18"/>
        </w:rPr>
      </w:pPr>
    </w:p>
    <w:p w14:paraId="28879A09" w14:textId="77777777" w:rsidR="00895B98" w:rsidRPr="00EF742B" w:rsidRDefault="00895B98" w:rsidP="00895B98">
      <w:pPr>
        <w:spacing w:line="360" w:lineRule="auto"/>
        <w:ind w:right="27" w:firstLine="708"/>
        <w:jc w:val="both"/>
        <w:rPr>
          <w:rFonts w:ascii="Verdana" w:hAnsi="Verdana" w:cs="Arial"/>
          <w:b/>
          <w:sz w:val="18"/>
          <w:szCs w:val="18"/>
        </w:rPr>
      </w:pPr>
      <w:r>
        <w:rPr>
          <w:rFonts w:ascii="Verdana" w:hAnsi="Verdana" w:cs="Arial"/>
          <w:b/>
          <w:sz w:val="18"/>
          <w:szCs w:val="18"/>
        </w:rPr>
        <w:t>Feiten:</w:t>
      </w:r>
    </w:p>
    <w:p w14:paraId="752D15F8" w14:textId="77777777" w:rsidR="00895B98" w:rsidRPr="00561C8E" w:rsidRDefault="00895B98" w:rsidP="00895B98">
      <w:pPr>
        <w:numPr>
          <w:ilvl w:val="0"/>
          <w:numId w:val="7"/>
        </w:numPr>
        <w:spacing w:line="360" w:lineRule="auto"/>
        <w:ind w:right="27" w:hanging="720"/>
        <w:jc w:val="both"/>
        <w:rPr>
          <w:rFonts w:ascii="Verdana" w:hAnsi="Verdana" w:cs="Arial"/>
          <w:b/>
          <w:sz w:val="18"/>
          <w:szCs w:val="18"/>
        </w:rPr>
      </w:pPr>
      <w:r>
        <w:rPr>
          <w:rFonts w:ascii="Verdana" w:hAnsi="Verdana" w:cs="Arial"/>
          <w:sz w:val="18"/>
          <w:szCs w:val="18"/>
        </w:rPr>
        <w:t>[beschrijf alle relevante feiten van de zaak welke uw vordering onderbouwen. Doe dit zo duidelijk en volledig mogelijk. Denk bijvoorbeeld aan: de relatie tussen u en de gedaagde en contactmomenten met gedaagde. Verwijs daarbij naar de producties die u aan de dagvaarding toevoegt en nummer deze (</w:t>
      </w:r>
      <w:r w:rsidRPr="00BA0059">
        <w:rPr>
          <w:rFonts w:ascii="Verdana" w:hAnsi="Verdana" w:cs="Arial"/>
          <w:b/>
          <w:sz w:val="18"/>
          <w:szCs w:val="18"/>
        </w:rPr>
        <w:t>productie 1</w:t>
      </w:r>
      <w:r>
        <w:rPr>
          <w:rFonts w:ascii="Verdana" w:hAnsi="Verdana" w:cs="Arial"/>
          <w:sz w:val="18"/>
          <w:szCs w:val="18"/>
        </w:rPr>
        <w:t xml:space="preserve">, </w:t>
      </w:r>
      <w:r w:rsidRPr="00BA0059">
        <w:rPr>
          <w:rFonts w:ascii="Verdana" w:hAnsi="Verdana" w:cs="Arial"/>
          <w:b/>
          <w:sz w:val="18"/>
          <w:szCs w:val="18"/>
        </w:rPr>
        <w:t>productie 2</w:t>
      </w:r>
      <w:r>
        <w:rPr>
          <w:rFonts w:ascii="Verdana" w:hAnsi="Verdana" w:cs="Arial"/>
          <w:sz w:val="18"/>
          <w:szCs w:val="18"/>
        </w:rPr>
        <w:t>)</w:t>
      </w:r>
      <w:r w:rsidRPr="00561C8E">
        <w:rPr>
          <w:rFonts w:ascii="Verdana" w:hAnsi="Verdana" w:cs="Arial"/>
          <w:sz w:val="18"/>
          <w:szCs w:val="18"/>
        </w:rPr>
        <w:t>]</w:t>
      </w:r>
    </w:p>
    <w:p w14:paraId="5DB0CEF7" w14:textId="77777777" w:rsidR="00895B98" w:rsidRPr="00561C8E" w:rsidRDefault="00895B98" w:rsidP="00895B98">
      <w:pPr>
        <w:spacing w:line="360" w:lineRule="auto"/>
        <w:ind w:right="27"/>
        <w:jc w:val="both"/>
        <w:rPr>
          <w:rFonts w:ascii="Verdana" w:hAnsi="Verdana" w:cs="Arial"/>
          <w:b/>
          <w:sz w:val="18"/>
          <w:szCs w:val="18"/>
        </w:rPr>
      </w:pPr>
    </w:p>
    <w:p w14:paraId="6300CDF1" w14:textId="77777777" w:rsidR="00895B98" w:rsidRPr="00EF742B" w:rsidRDefault="00895B98" w:rsidP="00895B98">
      <w:pPr>
        <w:spacing w:line="360" w:lineRule="auto"/>
        <w:ind w:right="27" w:firstLine="708"/>
        <w:jc w:val="both"/>
        <w:rPr>
          <w:rFonts w:ascii="Verdana" w:hAnsi="Verdana" w:cs="Arial"/>
          <w:b/>
          <w:sz w:val="18"/>
          <w:szCs w:val="18"/>
        </w:rPr>
      </w:pPr>
      <w:r>
        <w:rPr>
          <w:rFonts w:ascii="Verdana" w:hAnsi="Verdana" w:cs="Arial"/>
          <w:b/>
          <w:sz w:val="18"/>
          <w:szCs w:val="18"/>
        </w:rPr>
        <w:t>Grondslag vordering:</w:t>
      </w:r>
      <w:r w:rsidRPr="00561C8E">
        <w:rPr>
          <w:rFonts w:ascii="Verdana" w:hAnsi="Verdana" w:cs="Arial"/>
          <w:b/>
          <w:sz w:val="18"/>
          <w:szCs w:val="18"/>
        </w:rPr>
        <w:t> </w:t>
      </w:r>
    </w:p>
    <w:p w14:paraId="30E98C30" w14:textId="77777777" w:rsidR="00895B98" w:rsidRPr="00561C8E" w:rsidRDefault="00895B98" w:rsidP="00895B98">
      <w:pPr>
        <w:numPr>
          <w:ilvl w:val="0"/>
          <w:numId w:val="7"/>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beschrijf waarop de vordering is gebaseerd. Denk bijvoorbeeld aan wanprestatie als er sprake is van een overeenkomst. De feiten zijn hiervoor behandeld en hoeven niet nogmaals de worden benoemd.</w:t>
      </w:r>
      <w:r w:rsidRPr="00561C8E">
        <w:rPr>
          <w:rFonts w:ascii="Verdana" w:hAnsi="Verdana" w:cs="Arial"/>
          <w:sz w:val="18"/>
          <w:szCs w:val="18"/>
        </w:rPr>
        <w:t>]</w:t>
      </w:r>
    </w:p>
    <w:p w14:paraId="0AB3EE06" w14:textId="77777777" w:rsidR="00895B98" w:rsidRPr="00561C8E" w:rsidRDefault="00895B98" w:rsidP="00895B98">
      <w:pPr>
        <w:spacing w:line="360" w:lineRule="auto"/>
        <w:ind w:right="27"/>
        <w:jc w:val="both"/>
        <w:rPr>
          <w:rFonts w:ascii="Verdana" w:hAnsi="Verdana" w:cs="Arial"/>
          <w:b/>
          <w:sz w:val="18"/>
          <w:szCs w:val="18"/>
        </w:rPr>
      </w:pPr>
    </w:p>
    <w:p w14:paraId="33BF14D4" w14:textId="77777777" w:rsidR="00895B98" w:rsidRPr="00561C8E" w:rsidRDefault="00895B98" w:rsidP="00895B98">
      <w:pPr>
        <w:spacing w:line="360" w:lineRule="auto"/>
        <w:ind w:right="27" w:firstLine="708"/>
        <w:jc w:val="both"/>
        <w:rPr>
          <w:rFonts w:ascii="Verdana" w:hAnsi="Verdana" w:cs="Arial"/>
          <w:b/>
          <w:sz w:val="18"/>
          <w:szCs w:val="18"/>
        </w:rPr>
      </w:pPr>
      <w:r>
        <w:rPr>
          <w:rFonts w:ascii="Verdana" w:hAnsi="Verdana" w:cs="Arial"/>
          <w:b/>
          <w:sz w:val="18"/>
          <w:szCs w:val="18"/>
        </w:rPr>
        <w:t>Weerlegging van verweer:</w:t>
      </w:r>
    </w:p>
    <w:p w14:paraId="448EC8C8" w14:textId="77777777" w:rsidR="00895B98" w:rsidRDefault="00895B98" w:rsidP="00895B98">
      <w:pPr>
        <w:numPr>
          <w:ilvl w:val="0"/>
          <w:numId w:val="7"/>
        </w:numPr>
        <w:spacing w:line="360" w:lineRule="auto"/>
        <w:ind w:right="27" w:hanging="720"/>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beschrijf het verweer van de gedaagde voor zover u bekend. Indien u geen verweer bekend is, moet u dit ook expliciet vermelden. Daarnaast kun u hier aangeven waarom het verweer van de gedaagde moet worden verworpen.]</w:t>
      </w:r>
    </w:p>
    <w:p w14:paraId="34B96A3D" w14:textId="77777777" w:rsidR="00895B98" w:rsidRDefault="00895B98" w:rsidP="00895B98">
      <w:pPr>
        <w:spacing w:line="360" w:lineRule="auto"/>
        <w:ind w:left="720" w:right="27"/>
        <w:jc w:val="both"/>
        <w:rPr>
          <w:rFonts w:ascii="Verdana" w:hAnsi="Verdana" w:cs="Arial"/>
          <w:sz w:val="18"/>
          <w:szCs w:val="18"/>
        </w:rPr>
      </w:pPr>
    </w:p>
    <w:p w14:paraId="482D67DF" w14:textId="77777777" w:rsidR="00895B98" w:rsidRDefault="00895B98" w:rsidP="00895B98">
      <w:pPr>
        <w:spacing w:line="360" w:lineRule="auto"/>
        <w:ind w:left="720" w:right="27"/>
        <w:jc w:val="both"/>
        <w:rPr>
          <w:rFonts w:ascii="Verdana" w:hAnsi="Verdana" w:cs="Arial"/>
          <w:b/>
          <w:sz w:val="18"/>
          <w:szCs w:val="18"/>
        </w:rPr>
      </w:pPr>
      <w:r>
        <w:rPr>
          <w:rFonts w:ascii="Verdana" w:hAnsi="Verdana" w:cs="Arial"/>
          <w:b/>
          <w:sz w:val="18"/>
          <w:szCs w:val="18"/>
        </w:rPr>
        <w:t>Schade:</w:t>
      </w:r>
    </w:p>
    <w:p w14:paraId="10F6BB51" w14:textId="77777777" w:rsidR="00895B98" w:rsidRPr="001F43B0" w:rsidRDefault="00895B98" w:rsidP="00895B98">
      <w:pPr>
        <w:pStyle w:val="Lijstalinea"/>
        <w:numPr>
          <w:ilvl w:val="0"/>
          <w:numId w:val="7"/>
        </w:numPr>
        <w:spacing w:line="360" w:lineRule="auto"/>
        <w:ind w:right="27" w:hanging="720"/>
        <w:jc w:val="both"/>
        <w:rPr>
          <w:rFonts w:ascii="Verdana" w:hAnsi="Verdana" w:cs="Arial"/>
          <w:b/>
          <w:sz w:val="18"/>
          <w:szCs w:val="18"/>
        </w:rPr>
      </w:pPr>
      <w:r>
        <w:rPr>
          <w:rFonts w:ascii="Verdana" w:hAnsi="Verdana" w:cs="Arial"/>
          <w:sz w:val="18"/>
          <w:szCs w:val="18"/>
        </w:rPr>
        <w:t>[beschrijf welke schade u heeft geleden en welke vorderingen hieruit voortvloeien. Vermeld hierbij ook hoe de schade en de vorderingen zijn berekend.]</w:t>
      </w:r>
    </w:p>
    <w:p w14:paraId="647CDC14" w14:textId="77777777" w:rsidR="00895B98" w:rsidRDefault="00895B98" w:rsidP="00895B98">
      <w:pPr>
        <w:spacing w:line="360" w:lineRule="auto"/>
        <w:ind w:left="720" w:right="27"/>
        <w:jc w:val="both"/>
        <w:rPr>
          <w:rFonts w:ascii="Verdana" w:hAnsi="Verdana" w:cs="Arial"/>
          <w:sz w:val="18"/>
          <w:szCs w:val="18"/>
        </w:rPr>
      </w:pPr>
    </w:p>
    <w:p w14:paraId="2513DA50" w14:textId="77777777" w:rsidR="00895B98" w:rsidRDefault="00895B98" w:rsidP="00895B98">
      <w:pPr>
        <w:spacing w:line="360" w:lineRule="auto"/>
        <w:ind w:left="720" w:right="27"/>
        <w:jc w:val="both"/>
        <w:rPr>
          <w:rFonts w:ascii="Verdana" w:hAnsi="Verdana" w:cs="Arial"/>
          <w:b/>
          <w:sz w:val="18"/>
          <w:szCs w:val="18"/>
        </w:rPr>
      </w:pPr>
      <w:r>
        <w:rPr>
          <w:rFonts w:ascii="Verdana" w:hAnsi="Verdana" w:cs="Arial"/>
          <w:b/>
          <w:sz w:val="18"/>
          <w:szCs w:val="18"/>
        </w:rPr>
        <w:t>B</w:t>
      </w:r>
      <w:r w:rsidRPr="001F43B0">
        <w:rPr>
          <w:rFonts w:ascii="Verdana" w:hAnsi="Verdana" w:cs="Arial"/>
          <w:b/>
          <w:sz w:val="18"/>
          <w:szCs w:val="18"/>
        </w:rPr>
        <w:t>ewijs</w:t>
      </w:r>
      <w:r>
        <w:rPr>
          <w:rFonts w:ascii="Verdana" w:hAnsi="Verdana" w:cs="Arial"/>
          <w:b/>
          <w:sz w:val="18"/>
          <w:szCs w:val="18"/>
        </w:rPr>
        <w:t>middelen:</w:t>
      </w:r>
    </w:p>
    <w:p w14:paraId="05AAE9E3" w14:textId="77777777" w:rsidR="00895B98" w:rsidRDefault="00895B98" w:rsidP="00895B98">
      <w:pPr>
        <w:pStyle w:val="Lijstalinea"/>
        <w:numPr>
          <w:ilvl w:val="0"/>
          <w:numId w:val="7"/>
        </w:numPr>
        <w:spacing w:line="360" w:lineRule="auto"/>
        <w:ind w:right="27" w:hanging="720"/>
        <w:jc w:val="both"/>
        <w:rPr>
          <w:rFonts w:ascii="Verdana" w:hAnsi="Verdana" w:cs="Arial"/>
          <w:sz w:val="18"/>
          <w:szCs w:val="18"/>
        </w:rPr>
      </w:pPr>
      <w:r>
        <w:rPr>
          <w:rFonts w:ascii="Verdana" w:hAnsi="Verdana" w:cs="Arial"/>
          <w:sz w:val="18"/>
          <w:szCs w:val="18"/>
        </w:rPr>
        <w:t>Ten bewijze van haar stellingen legt eiseres de volgende bewijsmiddelen over:</w:t>
      </w:r>
    </w:p>
    <w:p w14:paraId="08DB4D22" w14:textId="77777777" w:rsidR="00895B98" w:rsidRPr="001F43B0" w:rsidRDefault="00895B98" w:rsidP="00895B98">
      <w:pPr>
        <w:pStyle w:val="Lijstalinea"/>
        <w:spacing w:line="360" w:lineRule="auto"/>
        <w:ind w:left="1416" w:right="27"/>
        <w:jc w:val="both"/>
        <w:rPr>
          <w:rFonts w:ascii="Verdana" w:hAnsi="Verdana" w:cs="Arial"/>
          <w:sz w:val="18"/>
          <w:szCs w:val="18"/>
        </w:rPr>
      </w:pPr>
      <w:r>
        <w:rPr>
          <w:rFonts w:ascii="Verdana" w:hAnsi="Verdana" w:cs="Arial"/>
          <w:sz w:val="18"/>
          <w:szCs w:val="18"/>
        </w:rPr>
        <w:t>Productie 1: [omschrijving bewijsmiddel]</w:t>
      </w:r>
    </w:p>
    <w:p w14:paraId="602AD682" w14:textId="77777777" w:rsidR="00895B98" w:rsidRPr="001F43B0" w:rsidRDefault="00895B98" w:rsidP="00895B98">
      <w:pPr>
        <w:pStyle w:val="Lijstalinea"/>
        <w:spacing w:line="360" w:lineRule="auto"/>
        <w:ind w:left="1416" w:right="27"/>
        <w:jc w:val="both"/>
        <w:rPr>
          <w:rFonts w:ascii="Verdana" w:hAnsi="Verdana" w:cs="Arial"/>
          <w:sz w:val="18"/>
          <w:szCs w:val="18"/>
        </w:rPr>
      </w:pPr>
      <w:r>
        <w:rPr>
          <w:rFonts w:ascii="Verdana" w:hAnsi="Verdana" w:cs="Arial"/>
          <w:sz w:val="18"/>
          <w:szCs w:val="18"/>
        </w:rPr>
        <w:t>Productie 2: [omschrijving bewijsmiddel]</w:t>
      </w:r>
    </w:p>
    <w:p w14:paraId="66742C2A" w14:textId="77777777" w:rsidR="00895B98" w:rsidRPr="001F43B0" w:rsidRDefault="00895B98" w:rsidP="00895B98">
      <w:pPr>
        <w:pStyle w:val="Lijstalinea"/>
        <w:spacing w:line="360" w:lineRule="auto"/>
        <w:ind w:left="1416" w:right="27"/>
        <w:jc w:val="both"/>
        <w:rPr>
          <w:rFonts w:ascii="Verdana" w:hAnsi="Verdana" w:cs="Arial"/>
          <w:sz w:val="18"/>
          <w:szCs w:val="18"/>
        </w:rPr>
      </w:pPr>
      <w:r>
        <w:rPr>
          <w:rFonts w:ascii="Verdana" w:hAnsi="Verdana" w:cs="Arial"/>
          <w:sz w:val="18"/>
          <w:szCs w:val="18"/>
        </w:rPr>
        <w:t>Productie 3: [omschrijving bewijsmiddel]</w:t>
      </w:r>
    </w:p>
    <w:p w14:paraId="11CF3987" w14:textId="77777777" w:rsidR="00895B98" w:rsidRDefault="00895B98" w:rsidP="00895B98">
      <w:pPr>
        <w:spacing w:line="360" w:lineRule="auto"/>
        <w:ind w:right="27"/>
        <w:jc w:val="both"/>
        <w:rPr>
          <w:rFonts w:ascii="Verdana" w:hAnsi="Verdana" w:cs="Arial"/>
          <w:b/>
          <w:sz w:val="18"/>
          <w:szCs w:val="18"/>
        </w:rPr>
      </w:pPr>
      <w:r>
        <w:rPr>
          <w:rFonts w:ascii="Verdana" w:hAnsi="Verdana" w:cs="Arial"/>
          <w:b/>
          <w:sz w:val="18"/>
          <w:szCs w:val="18"/>
        </w:rPr>
        <w:tab/>
      </w:r>
    </w:p>
    <w:p w14:paraId="55DEA398" w14:textId="77777777" w:rsidR="00895B98" w:rsidRPr="001F43B0" w:rsidRDefault="00895B98" w:rsidP="00895B98">
      <w:pPr>
        <w:spacing w:line="360" w:lineRule="auto"/>
        <w:ind w:left="720" w:right="27"/>
        <w:jc w:val="both"/>
        <w:rPr>
          <w:rFonts w:ascii="Verdana" w:hAnsi="Verdana" w:cs="Arial"/>
          <w:b/>
          <w:sz w:val="18"/>
          <w:szCs w:val="18"/>
        </w:rPr>
      </w:pPr>
      <w:r>
        <w:rPr>
          <w:rFonts w:ascii="Verdana" w:hAnsi="Verdana" w:cs="Arial"/>
          <w:b/>
          <w:sz w:val="18"/>
          <w:szCs w:val="18"/>
        </w:rPr>
        <w:t>Bewijsaanbod</w:t>
      </w:r>
    </w:p>
    <w:p w14:paraId="5936D6DC" w14:textId="77777777" w:rsidR="00895B98" w:rsidRDefault="00895B98" w:rsidP="00895B98">
      <w:pPr>
        <w:pStyle w:val="Lijstalinea"/>
        <w:numPr>
          <w:ilvl w:val="0"/>
          <w:numId w:val="7"/>
        </w:numPr>
        <w:spacing w:line="360" w:lineRule="auto"/>
        <w:ind w:right="27" w:hanging="720"/>
        <w:jc w:val="both"/>
        <w:rPr>
          <w:rFonts w:ascii="Verdana" w:hAnsi="Verdana" w:cs="Arial"/>
          <w:sz w:val="18"/>
          <w:szCs w:val="18"/>
        </w:rPr>
      </w:pPr>
      <w:r>
        <w:rPr>
          <w:rFonts w:ascii="Verdana" w:hAnsi="Verdana" w:cs="Arial"/>
          <w:sz w:val="18"/>
          <w:szCs w:val="18"/>
        </w:rPr>
        <w:t>Geheel onverplicht en z</w:t>
      </w:r>
      <w:r w:rsidRPr="00BA0059">
        <w:rPr>
          <w:rFonts w:ascii="Verdana" w:hAnsi="Verdana" w:cs="Arial"/>
          <w:sz w:val="18"/>
          <w:szCs w:val="18"/>
        </w:rPr>
        <w:t>onder enige bewijslast op zich te nemen, biedt eiseres, zo de rechtbank dat noodzakelijk mocht vinden, aan om haar stellingen</w:t>
      </w:r>
      <w:r>
        <w:rPr>
          <w:rFonts w:ascii="Verdana" w:hAnsi="Verdana" w:cs="Arial"/>
          <w:sz w:val="18"/>
          <w:szCs w:val="18"/>
        </w:rPr>
        <w:t xml:space="preserve"> nader te bewijzen door middel van het horen van de volgende getuigen:</w:t>
      </w:r>
    </w:p>
    <w:p w14:paraId="27DD8B31" w14:textId="77777777" w:rsidR="00895B98" w:rsidRDefault="00895B98" w:rsidP="00895B98">
      <w:pPr>
        <w:pStyle w:val="Lijstalinea"/>
        <w:numPr>
          <w:ilvl w:val="1"/>
          <w:numId w:val="7"/>
        </w:numPr>
        <w:spacing w:line="360" w:lineRule="auto"/>
        <w:ind w:right="27"/>
        <w:jc w:val="both"/>
        <w:rPr>
          <w:rFonts w:ascii="Verdana" w:hAnsi="Verdana" w:cs="Arial"/>
          <w:sz w:val="18"/>
          <w:szCs w:val="18"/>
        </w:rPr>
      </w:pPr>
      <w:r>
        <w:rPr>
          <w:rFonts w:ascii="Verdana" w:hAnsi="Verdana" w:cs="Arial"/>
          <w:sz w:val="18"/>
          <w:szCs w:val="18"/>
        </w:rPr>
        <w:t xml:space="preserve">De heer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die kan verklaren dat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w:t>
      </w:r>
    </w:p>
    <w:p w14:paraId="7931A566" w14:textId="77777777" w:rsidR="00895B98" w:rsidRPr="00BA0059" w:rsidRDefault="00895B98" w:rsidP="00895B98">
      <w:pPr>
        <w:pStyle w:val="Lijstalinea"/>
        <w:numPr>
          <w:ilvl w:val="1"/>
          <w:numId w:val="7"/>
        </w:numPr>
        <w:spacing w:line="360" w:lineRule="auto"/>
        <w:ind w:right="27"/>
        <w:jc w:val="both"/>
        <w:rPr>
          <w:rFonts w:ascii="Verdana" w:hAnsi="Verdana" w:cs="Arial"/>
          <w:sz w:val="18"/>
          <w:szCs w:val="18"/>
        </w:rPr>
      </w:pPr>
      <w:r>
        <w:rPr>
          <w:rFonts w:ascii="Verdana" w:hAnsi="Verdana" w:cs="Arial"/>
          <w:sz w:val="18"/>
          <w:szCs w:val="18"/>
        </w:rPr>
        <w:t xml:space="preserve">Mevrouw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die kan verklaren dat </w:t>
      </w:r>
      <w:r w:rsidRPr="00561C8E">
        <w:rPr>
          <w:rFonts w:ascii="Verdana" w:hAnsi="Verdana" w:cs="Arial"/>
          <w:sz w:val="18"/>
          <w:szCs w:val="18"/>
        </w:rPr>
        <w:t>[</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w:t>
      </w:r>
    </w:p>
    <w:p w14:paraId="00A328A7" w14:textId="77777777" w:rsidR="00895B98" w:rsidRDefault="00895B98" w:rsidP="00895B98">
      <w:pPr>
        <w:spacing w:line="360" w:lineRule="auto"/>
        <w:ind w:right="27"/>
        <w:jc w:val="both"/>
        <w:rPr>
          <w:rFonts w:ascii="Verdana" w:hAnsi="Verdana" w:cs="Arial"/>
          <w:b/>
          <w:sz w:val="18"/>
          <w:szCs w:val="18"/>
        </w:rPr>
      </w:pPr>
    </w:p>
    <w:p w14:paraId="0E5B460B" w14:textId="77777777" w:rsidR="00895B98" w:rsidRDefault="00895B98" w:rsidP="00895B98">
      <w:pPr>
        <w:spacing w:line="360" w:lineRule="auto"/>
        <w:ind w:right="27"/>
        <w:jc w:val="both"/>
        <w:rPr>
          <w:rFonts w:ascii="Verdana" w:hAnsi="Verdana" w:cs="Arial"/>
          <w:b/>
          <w:sz w:val="18"/>
          <w:szCs w:val="18"/>
        </w:rPr>
      </w:pPr>
    </w:p>
    <w:p w14:paraId="5E9AD063" w14:textId="77777777" w:rsidR="00895B98" w:rsidRDefault="00895B98" w:rsidP="00895B98">
      <w:pPr>
        <w:spacing w:line="360" w:lineRule="auto"/>
        <w:ind w:right="27"/>
        <w:jc w:val="both"/>
        <w:rPr>
          <w:rFonts w:ascii="Verdana" w:hAnsi="Verdana" w:cs="Arial"/>
          <w:b/>
          <w:sz w:val="18"/>
          <w:szCs w:val="18"/>
        </w:rPr>
      </w:pPr>
    </w:p>
    <w:p w14:paraId="74395ABD" w14:textId="77777777" w:rsidR="00895B98" w:rsidRPr="002A282A" w:rsidRDefault="00895B98" w:rsidP="00895B98">
      <w:pPr>
        <w:spacing w:line="360" w:lineRule="auto"/>
        <w:ind w:right="27"/>
        <w:jc w:val="both"/>
        <w:rPr>
          <w:rFonts w:ascii="Verdana" w:hAnsi="Verdana" w:cs="Arial"/>
          <w:b/>
          <w:sz w:val="18"/>
          <w:szCs w:val="18"/>
        </w:rPr>
      </w:pPr>
      <w:r w:rsidRPr="00561C8E">
        <w:rPr>
          <w:rFonts w:ascii="Verdana" w:hAnsi="Verdana" w:cs="Arial"/>
          <w:b/>
          <w:sz w:val="18"/>
          <w:szCs w:val="18"/>
        </w:rPr>
        <w:t>MITSDIEN:</w:t>
      </w:r>
    </w:p>
    <w:p w14:paraId="575AF50D" w14:textId="77777777" w:rsidR="00895B98" w:rsidRPr="00561C8E" w:rsidRDefault="00895B98" w:rsidP="00895B98">
      <w:pPr>
        <w:spacing w:line="360" w:lineRule="auto"/>
        <w:ind w:right="27"/>
        <w:jc w:val="both"/>
        <w:rPr>
          <w:rFonts w:ascii="Verdana" w:hAnsi="Verdana" w:cs="Arial"/>
          <w:sz w:val="18"/>
          <w:szCs w:val="18"/>
        </w:rPr>
      </w:pPr>
      <w:r w:rsidRPr="00561C8E">
        <w:rPr>
          <w:rFonts w:ascii="Verdana" w:hAnsi="Verdana" w:cs="Arial"/>
          <w:sz w:val="18"/>
          <w:szCs w:val="18"/>
        </w:rPr>
        <w:t xml:space="preserve">het de rechtbank behage bij vonnis, voor zover mogelijk uitvoerbaar bij voorraad, </w:t>
      </w:r>
    </w:p>
    <w:p w14:paraId="5777DF3E" w14:textId="77777777" w:rsidR="00895B98" w:rsidRPr="00561C8E" w:rsidRDefault="00895B98" w:rsidP="00895B98">
      <w:pPr>
        <w:spacing w:line="360" w:lineRule="auto"/>
        <w:ind w:right="27"/>
        <w:jc w:val="both"/>
        <w:rPr>
          <w:rFonts w:ascii="Verdana" w:hAnsi="Verdana" w:cs="Arial"/>
          <w:sz w:val="18"/>
          <w:szCs w:val="18"/>
        </w:rPr>
      </w:pPr>
    </w:p>
    <w:p w14:paraId="2CBC4077" w14:textId="77777777" w:rsidR="00895B98" w:rsidRDefault="00895B98" w:rsidP="00895B98">
      <w:pPr>
        <w:numPr>
          <w:ilvl w:val="0"/>
          <w:numId w:val="8"/>
        </w:numPr>
        <w:spacing w:line="360" w:lineRule="auto"/>
        <w:ind w:right="27" w:hanging="436"/>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 xml:space="preserve">beschrijf wat u precies verzoekt en omschrijf dit zo duidelijk mogelijk. </w:t>
      </w:r>
      <w:r w:rsidRPr="00561C8E">
        <w:rPr>
          <w:rFonts w:ascii="Verdana" w:hAnsi="Verdana" w:cs="Arial"/>
          <w:sz w:val="18"/>
          <w:szCs w:val="18"/>
        </w:rPr>
        <w:t>Bij</w:t>
      </w:r>
      <w:r>
        <w:rPr>
          <w:rFonts w:ascii="Verdana" w:hAnsi="Verdana" w:cs="Arial"/>
          <w:sz w:val="18"/>
          <w:szCs w:val="18"/>
        </w:rPr>
        <w:t xml:space="preserve">voorbeeld: </w:t>
      </w:r>
    </w:p>
    <w:p w14:paraId="4D01E122" w14:textId="77777777" w:rsidR="00895B98" w:rsidRDefault="00895B98" w:rsidP="00895B98">
      <w:pPr>
        <w:spacing w:line="360" w:lineRule="auto"/>
        <w:ind w:left="720" w:right="27"/>
        <w:jc w:val="both"/>
        <w:rPr>
          <w:rFonts w:ascii="Verdana" w:hAnsi="Verdana" w:cs="Arial"/>
          <w:sz w:val="18"/>
          <w:szCs w:val="18"/>
        </w:rPr>
      </w:pPr>
      <w:r>
        <w:rPr>
          <w:rFonts w:ascii="Verdana" w:hAnsi="Verdana" w:cs="Arial"/>
          <w:sz w:val="18"/>
          <w:szCs w:val="18"/>
        </w:rPr>
        <w:t xml:space="preserve">a. </w:t>
      </w:r>
      <w:r w:rsidRPr="00BA0059">
        <w:rPr>
          <w:rFonts w:ascii="Verdana" w:hAnsi="Verdana" w:cs="Arial"/>
          <w:sz w:val="18"/>
          <w:szCs w:val="18"/>
        </w:rPr>
        <w:t xml:space="preserve">te verklaren dat </w:t>
      </w:r>
      <w:r>
        <w:rPr>
          <w:rFonts w:ascii="Verdana" w:hAnsi="Verdana" w:cs="Arial"/>
          <w:sz w:val="18"/>
          <w:szCs w:val="18"/>
        </w:rPr>
        <w:t xml:space="preserve">gedaagde </w:t>
      </w:r>
      <w:r w:rsidRPr="00BA0059">
        <w:rPr>
          <w:rFonts w:ascii="Verdana" w:hAnsi="Verdana" w:cs="Arial"/>
          <w:sz w:val="18"/>
          <w:szCs w:val="18"/>
        </w:rPr>
        <w:t xml:space="preserve">onrechtmatig </w:t>
      </w:r>
      <w:r>
        <w:rPr>
          <w:rFonts w:ascii="Verdana" w:hAnsi="Verdana" w:cs="Arial"/>
          <w:sz w:val="18"/>
          <w:szCs w:val="18"/>
        </w:rPr>
        <w:t>heeft gehandeld;</w:t>
      </w:r>
    </w:p>
    <w:p w14:paraId="5C26AF44" w14:textId="77777777" w:rsidR="00895B98" w:rsidRDefault="00895B98" w:rsidP="00895B98">
      <w:pPr>
        <w:spacing w:line="360" w:lineRule="auto"/>
        <w:ind w:left="720" w:right="27"/>
        <w:jc w:val="both"/>
        <w:rPr>
          <w:rFonts w:ascii="Verdana" w:hAnsi="Verdana" w:cs="Arial"/>
          <w:sz w:val="18"/>
          <w:szCs w:val="18"/>
        </w:rPr>
      </w:pPr>
      <w:r>
        <w:rPr>
          <w:rFonts w:ascii="Verdana" w:hAnsi="Verdana" w:cs="Arial"/>
          <w:sz w:val="18"/>
          <w:szCs w:val="18"/>
        </w:rPr>
        <w:t>(Als er bijvoorbeeld onrechtmatig is gehandeld doordat er eigendommen zijn vernield)</w:t>
      </w:r>
    </w:p>
    <w:p w14:paraId="531E9C58" w14:textId="77777777" w:rsidR="00895B98" w:rsidRDefault="00895B98" w:rsidP="00895B98">
      <w:pPr>
        <w:spacing w:line="360" w:lineRule="auto"/>
        <w:ind w:left="720" w:right="27"/>
        <w:jc w:val="both"/>
        <w:rPr>
          <w:rFonts w:ascii="Verdana" w:hAnsi="Verdana" w:cs="Arial"/>
          <w:sz w:val="18"/>
          <w:szCs w:val="18"/>
        </w:rPr>
      </w:pPr>
      <w:r>
        <w:rPr>
          <w:rFonts w:ascii="Verdana" w:hAnsi="Verdana" w:cs="Arial"/>
          <w:sz w:val="18"/>
          <w:szCs w:val="18"/>
        </w:rPr>
        <w:t xml:space="preserve">of, </w:t>
      </w:r>
    </w:p>
    <w:p w14:paraId="5860B13C" w14:textId="77777777" w:rsidR="00895B98" w:rsidRDefault="00895B98" w:rsidP="00895B98">
      <w:pPr>
        <w:spacing w:line="360" w:lineRule="auto"/>
        <w:ind w:left="720" w:right="27"/>
        <w:jc w:val="both"/>
        <w:rPr>
          <w:rFonts w:ascii="Verdana" w:hAnsi="Verdana" w:cs="Arial"/>
          <w:sz w:val="18"/>
          <w:szCs w:val="18"/>
        </w:rPr>
      </w:pPr>
      <w:r>
        <w:rPr>
          <w:rFonts w:ascii="Verdana" w:hAnsi="Verdana" w:cs="Arial"/>
          <w:sz w:val="18"/>
          <w:szCs w:val="18"/>
        </w:rPr>
        <w:t>b. gedaagde te veroordelen aan eiseres te betalen een bedrag van EUR [</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w:t>
      </w:r>
    </w:p>
    <w:p w14:paraId="107C3FC3" w14:textId="77777777" w:rsidR="00895B98" w:rsidRPr="004A686F" w:rsidRDefault="00895B98" w:rsidP="00895B98">
      <w:pPr>
        <w:spacing w:line="360" w:lineRule="auto"/>
        <w:ind w:left="720" w:right="27"/>
        <w:jc w:val="both"/>
        <w:rPr>
          <w:rFonts w:ascii="Verdana" w:hAnsi="Verdana" w:cs="Arial"/>
          <w:sz w:val="18"/>
          <w:szCs w:val="18"/>
        </w:rPr>
      </w:pPr>
      <w:r>
        <w:rPr>
          <w:rFonts w:ascii="Verdana" w:hAnsi="Verdana" w:cs="Arial"/>
          <w:sz w:val="18"/>
          <w:szCs w:val="18"/>
        </w:rPr>
        <w:t>(als er sprake is van een betalingsverplichting op grond van een overeenkomst of als er schade is geleden door onrechtmatig handelen van gedaagde)</w:t>
      </w:r>
    </w:p>
    <w:p w14:paraId="09A6E413" w14:textId="77777777" w:rsidR="00895B98" w:rsidRPr="002A282A" w:rsidRDefault="00895B98" w:rsidP="00895B98">
      <w:pPr>
        <w:numPr>
          <w:ilvl w:val="0"/>
          <w:numId w:val="8"/>
        </w:numPr>
        <w:spacing w:line="360" w:lineRule="auto"/>
        <w:ind w:right="27" w:hanging="436"/>
        <w:jc w:val="both"/>
        <w:rPr>
          <w:rFonts w:ascii="Verdana" w:hAnsi="Verdana" w:cs="Arial"/>
          <w:sz w:val="18"/>
          <w:szCs w:val="18"/>
        </w:rPr>
      </w:pPr>
      <w:r w:rsidRPr="00561C8E">
        <w:rPr>
          <w:rFonts w:ascii="Verdana" w:hAnsi="Verdana" w:cs="Arial"/>
          <w:sz w:val="18"/>
          <w:szCs w:val="18"/>
        </w:rPr>
        <w:t>[</w:t>
      </w:r>
      <w:r>
        <w:rPr>
          <w:rFonts w:ascii="Verdana" w:hAnsi="Verdana" w:cs="Arial"/>
          <w:sz w:val="18"/>
          <w:szCs w:val="18"/>
        </w:rPr>
        <w:t>gedaagde te veroordelen tot het betalen van buitengerechtelijke incassokosten ad EUR [</w:t>
      </w:r>
      <w:r w:rsidRPr="00A903F0">
        <w:rPr>
          <w:rFonts w:ascii="Verdana" w:hAnsi="Verdana"/>
          <w:sz w:val="18"/>
          <w:szCs w:val="18"/>
        </w:rPr>
        <w:t>●</w:t>
      </w:r>
      <w:r w:rsidRPr="00561C8E">
        <w:rPr>
          <w:rFonts w:ascii="Verdana" w:hAnsi="Verdana" w:cs="Arial"/>
          <w:sz w:val="18"/>
          <w:szCs w:val="18"/>
        </w:rPr>
        <w:t>]</w:t>
      </w:r>
      <w:r>
        <w:rPr>
          <w:rFonts w:ascii="Verdana" w:hAnsi="Verdana" w:cs="Arial"/>
          <w:sz w:val="18"/>
          <w:szCs w:val="18"/>
        </w:rPr>
        <w:t xml:space="preserve"> zie </w:t>
      </w:r>
      <w:hyperlink r:id="rId8" w:history="1">
        <w:r w:rsidRPr="00A8727E">
          <w:rPr>
            <w:rStyle w:val="Hyperlink"/>
            <w:rFonts w:ascii="Verdana" w:hAnsi="Verdana" w:cs="Arial"/>
            <w:sz w:val="18"/>
            <w:szCs w:val="18"/>
          </w:rPr>
          <w:t>http://www.buitengerechtelijke-kosten.nl</w:t>
        </w:r>
      </w:hyperlink>
      <w:r>
        <w:rPr>
          <w:rFonts w:ascii="Verdana" w:hAnsi="Verdana" w:cs="Arial"/>
          <w:sz w:val="18"/>
          <w:szCs w:val="18"/>
        </w:rPr>
        <w:t xml:space="preserve"> ];</w:t>
      </w:r>
    </w:p>
    <w:p w14:paraId="62886446" w14:textId="77777777" w:rsidR="00895B98" w:rsidRPr="00561C8E" w:rsidRDefault="00895B98" w:rsidP="00895B98">
      <w:pPr>
        <w:numPr>
          <w:ilvl w:val="0"/>
          <w:numId w:val="8"/>
        </w:numPr>
        <w:spacing w:line="360" w:lineRule="auto"/>
        <w:ind w:right="27" w:hanging="436"/>
        <w:jc w:val="both"/>
        <w:rPr>
          <w:rFonts w:ascii="Verdana" w:hAnsi="Verdana" w:cs="Arial"/>
          <w:sz w:val="18"/>
          <w:szCs w:val="18"/>
        </w:rPr>
      </w:pPr>
      <w:r>
        <w:rPr>
          <w:rFonts w:ascii="Verdana" w:hAnsi="Verdana" w:cs="Arial"/>
          <w:sz w:val="18"/>
          <w:szCs w:val="18"/>
        </w:rPr>
        <w:t>[</w:t>
      </w:r>
      <w:r w:rsidRPr="00561C8E">
        <w:rPr>
          <w:rFonts w:ascii="Verdana" w:hAnsi="Verdana" w:cs="Arial"/>
          <w:sz w:val="18"/>
          <w:szCs w:val="18"/>
        </w:rPr>
        <w:t>Gedaagde te veroordelen in de kosten van de</w:t>
      </w:r>
      <w:r>
        <w:rPr>
          <w:rFonts w:ascii="Verdana" w:hAnsi="Verdana" w:cs="Arial"/>
          <w:sz w:val="18"/>
          <w:szCs w:val="18"/>
        </w:rPr>
        <w:t>ze</w:t>
      </w:r>
      <w:r w:rsidRPr="00561C8E">
        <w:rPr>
          <w:rFonts w:ascii="Verdana" w:hAnsi="Verdana" w:cs="Arial"/>
          <w:sz w:val="18"/>
          <w:szCs w:val="18"/>
        </w:rPr>
        <w:t xml:space="preserve"> procedure</w:t>
      </w:r>
      <w:r>
        <w:rPr>
          <w:rFonts w:ascii="Verdana" w:hAnsi="Verdana" w:cs="Arial"/>
          <w:sz w:val="18"/>
          <w:szCs w:val="18"/>
        </w:rPr>
        <w:t>]</w:t>
      </w:r>
      <w:r w:rsidRPr="00561C8E">
        <w:rPr>
          <w:rFonts w:ascii="Verdana" w:hAnsi="Verdana" w:cs="Arial"/>
          <w:sz w:val="18"/>
          <w:szCs w:val="18"/>
        </w:rPr>
        <w:t>.</w:t>
      </w:r>
    </w:p>
    <w:p w14:paraId="257BB430" w14:textId="77777777" w:rsidR="00895B98" w:rsidRPr="00561C8E" w:rsidRDefault="00895B98" w:rsidP="00895B98">
      <w:pPr>
        <w:spacing w:line="360" w:lineRule="auto"/>
        <w:ind w:right="27"/>
        <w:jc w:val="both"/>
        <w:rPr>
          <w:rFonts w:ascii="Verdana" w:hAnsi="Verdana" w:cs="Arial"/>
          <w:sz w:val="18"/>
          <w:szCs w:val="18"/>
        </w:rPr>
      </w:pPr>
    </w:p>
    <w:p w14:paraId="15BC585A" w14:textId="77777777" w:rsidR="00895B98" w:rsidRDefault="00895B98" w:rsidP="00895B98">
      <w:pPr>
        <w:spacing w:line="360" w:lineRule="auto"/>
        <w:ind w:right="27"/>
        <w:jc w:val="both"/>
        <w:rPr>
          <w:rFonts w:ascii="Verdana" w:hAnsi="Verdana" w:cs="Arial"/>
          <w:sz w:val="18"/>
          <w:szCs w:val="18"/>
        </w:rPr>
      </w:pPr>
    </w:p>
    <w:p w14:paraId="75963009" w14:textId="77777777" w:rsidR="00895B98" w:rsidRPr="00561C8E" w:rsidRDefault="00895B98" w:rsidP="00895B98">
      <w:pPr>
        <w:spacing w:line="360" w:lineRule="auto"/>
        <w:ind w:right="27"/>
        <w:jc w:val="both"/>
        <w:rPr>
          <w:rFonts w:ascii="Verdana" w:hAnsi="Verdana" w:cs="Arial"/>
          <w:sz w:val="18"/>
          <w:szCs w:val="18"/>
        </w:rPr>
      </w:pPr>
    </w:p>
    <w:p w14:paraId="1DBDC414" w14:textId="77777777" w:rsidR="00895B98" w:rsidRPr="00561C8E" w:rsidRDefault="00895B98" w:rsidP="00895B98">
      <w:pPr>
        <w:spacing w:line="360" w:lineRule="auto"/>
        <w:ind w:right="27"/>
        <w:jc w:val="both"/>
        <w:rPr>
          <w:rFonts w:ascii="Verdana" w:hAnsi="Verdana" w:cs="Arial"/>
          <w:sz w:val="18"/>
          <w:szCs w:val="18"/>
        </w:rPr>
      </w:pPr>
      <w:r>
        <w:rPr>
          <w:rFonts w:ascii="Verdana" w:hAnsi="Verdana" w:cs="Arial"/>
          <w:sz w:val="18"/>
          <w:szCs w:val="18"/>
        </w:rPr>
        <w:t>De kosten deze zijn</w:t>
      </w:r>
      <w:r w:rsidRPr="00561C8E">
        <w:rPr>
          <w:rFonts w:ascii="Verdana" w:hAnsi="Verdana" w:cs="Arial"/>
          <w:sz w:val="18"/>
          <w:szCs w:val="18"/>
        </w:rPr>
        <w:t xml:space="preserve"> voor mij, deurwaarder EUR </w:t>
      </w:r>
      <w:r>
        <w:rPr>
          <w:rFonts w:ascii="Verdana" w:hAnsi="Verdana" w:cs="Arial"/>
          <w:sz w:val="18"/>
          <w:szCs w:val="18"/>
        </w:rPr>
        <w:t>[</w:t>
      </w:r>
      <w:r w:rsidRPr="00A903F0">
        <w:rPr>
          <w:rFonts w:ascii="Verdana" w:hAnsi="Verdana"/>
          <w:sz w:val="18"/>
          <w:szCs w:val="18"/>
        </w:rPr>
        <w:t>●</w:t>
      </w:r>
      <w:r>
        <w:rPr>
          <w:rFonts w:ascii="Verdana" w:hAnsi="Verdana"/>
          <w:sz w:val="18"/>
          <w:szCs w:val="18"/>
        </w:rPr>
        <w:t>]</w:t>
      </w:r>
    </w:p>
    <w:p w14:paraId="14180205" w14:textId="77777777" w:rsidR="00895B98" w:rsidRPr="00561C8E" w:rsidRDefault="00895B98" w:rsidP="00895B98">
      <w:pPr>
        <w:spacing w:line="360" w:lineRule="auto"/>
        <w:jc w:val="both"/>
        <w:rPr>
          <w:rFonts w:ascii="Verdana" w:hAnsi="Verdana"/>
          <w:sz w:val="18"/>
          <w:szCs w:val="18"/>
        </w:rPr>
      </w:pPr>
      <w:r>
        <w:rPr>
          <w:rFonts w:ascii="Verdana" w:hAnsi="Verdana"/>
          <w:sz w:val="18"/>
          <w:szCs w:val="18"/>
        </w:rPr>
        <w:t>[ondertekenen door deurwaarder]</w:t>
      </w:r>
    </w:p>
    <w:bookmarkEnd w:id="0"/>
    <w:bookmarkEnd w:id="1"/>
    <w:p w14:paraId="2ED861CA" w14:textId="77777777" w:rsidR="001B1E36" w:rsidRDefault="001B1E36" w:rsidP="00895B98">
      <w:pPr>
        <w:spacing w:line="360" w:lineRule="auto"/>
        <w:jc w:val="both"/>
        <w:rPr>
          <w:rFonts w:ascii="Verdana" w:hAnsi="Verdana"/>
          <w:sz w:val="18"/>
          <w:szCs w:val="18"/>
        </w:rPr>
      </w:pPr>
    </w:p>
    <w:p w14:paraId="3E2C3DA7" w14:textId="77777777" w:rsidR="001B1E36" w:rsidRDefault="001B1E36" w:rsidP="00895B98">
      <w:pPr>
        <w:spacing w:line="360" w:lineRule="auto"/>
        <w:jc w:val="both"/>
        <w:rPr>
          <w:rFonts w:ascii="Verdana" w:hAnsi="Verdana"/>
          <w:sz w:val="18"/>
          <w:szCs w:val="18"/>
        </w:rPr>
      </w:pPr>
    </w:p>
    <w:p w14:paraId="051467AB" w14:textId="77777777" w:rsidR="00EA75A0" w:rsidRDefault="00EA75A0" w:rsidP="00895B98">
      <w:pPr>
        <w:spacing w:line="360" w:lineRule="auto"/>
        <w:jc w:val="both"/>
        <w:rPr>
          <w:rFonts w:ascii="Verdana" w:hAnsi="Verdana"/>
          <w:sz w:val="18"/>
          <w:szCs w:val="18"/>
        </w:rPr>
      </w:pPr>
    </w:p>
    <w:p w14:paraId="4E2F9FA6" w14:textId="77777777" w:rsidR="00EA75A0" w:rsidRDefault="00EA75A0" w:rsidP="00895B98">
      <w:pPr>
        <w:spacing w:line="360" w:lineRule="auto"/>
        <w:jc w:val="both"/>
        <w:rPr>
          <w:rFonts w:ascii="Verdana" w:hAnsi="Verdana"/>
          <w:sz w:val="18"/>
          <w:szCs w:val="18"/>
        </w:rPr>
      </w:pPr>
    </w:p>
    <w:p w14:paraId="42C8634C" w14:textId="77777777" w:rsidR="002A282A" w:rsidRDefault="002A282A" w:rsidP="00895B98">
      <w:pPr>
        <w:spacing w:line="360" w:lineRule="auto"/>
        <w:jc w:val="both"/>
        <w:rPr>
          <w:rFonts w:ascii="Verdana" w:hAnsi="Verdana"/>
          <w:sz w:val="18"/>
          <w:szCs w:val="18"/>
        </w:rPr>
      </w:pPr>
    </w:p>
    <w:p w14:paraId="51F20ED3" w14:textId="77777777" w:rsidR="00EA75A0" w:rsidRDefault="00EA75A0" w:rsidP="00895B98">
      <w:pPr>
        <w:spacing w:line="360" w:lineRule="auto"/>
        <w:jc w:val="both"/>
        <w:rPr>
          <w:rFonts w:ascii="Verdana" w:hAnsi="Verdana"/>
          <w:sz w:val="18"/>
          <w:szCs w:val="18"/>
        </w:rPr>
      </w:pPr>
    </w:p>
    <w:p w14:paraId="26EF49AF" w14:textId="140C8BD5" w:rsidR="001B1E36" w:rsidRPr="00561C8E" w:rsidRDefault="00EA75A0" w:rsidP="00895B98">
      <w:pPr>
        <w:pBdr>
          <w:top w:val="single" w:sz="4" w:space="0" w:color="auto"/>
          <w:left w:val="single" w:sz="4" w:space="4" w:color="auto"/>
          <w:bottom w:val="single" w:sz="4" w:space="1" w:color="auto"/>
          <w:right w:val="single" w:sz="4" w:space="4" w:color="auto"/>
        </w:pBdr>
        <w:spacing w:before="120" w:after="240" w:line="360" w:lineRule="auto"/>
        <w:ind w:left="-284" w:hanging="16"/>
        <w:jc w:val="both"/>
        <w:rPr>
          <w:rFonts w:ascii="Verdana" w:hAnsi="Verdana"/>
          <w:sz w:val="18"/>
          <w:szCs w:val="18"/>
        </w:rPr>
      </w:pPr>
      <w:r w:rsidRPr="00027B3F">
        <w:rPr>
          <w:rFonts w:ascii="Verdana" w:hAnsi="Verdana"/>
          <w:b/>
          <w:bCs/>
          <w:sz w:val="18"/>
          <w:szCs w:val="18"/>
        </w:rPr>
        <w:t>Met het gebruik van dit document, stemt u in met de gebruiksvoorwaar</w:t>
      </w:r>
      <w:r>
        <w:rPr>
          <w:rFonts w:ascii="Verdana" w:hAnsi="Verdana"/>
          <w:b/>
          <w:bCs/>
          <w:sz w:val="18"/>
          <w:szCs w:val="18"/>
        </w:rPr>
        <w:t>den van Wetboek Plus. Deze</w:t>
      </w:r>
      <w:r w:rsidRPr="00027B3F">
        <w:rPr>
          <w:rFonts w:ascii="Verdana" w:hAnsi="Verdana"/>
          <w:b/>
          <w:bCs/>
          <w:sz w:val="18"/>
          <w:szCs w:val="18"/>
        </w:rPr>
        <w:t xml:space="preserve"> zijn te vinden op</w:t>
      </w:r>
      <w:r>
        <w:rPr>
          <w:rFonts w:ascii="Verdana" w:hAnsi="Verdana"/>
          <w:b/>
          <w:bCs/>
          <w:sz w:val="18"/>
          <w:szCs w:val="18"/>
        </w:rPr>
        <w:t>:</w:t>
      </w:r>
      <w:r w:rsidRPr="00027B3F">
        <w:rPr>
          <w:rFonts w:ascii="Verdana" w:hAnsi="Verdana"/>
          <w:b/>
          <w:bCs/>
          <w:sz w:val="18"/>
          <w:szCs w:val="18"/>
        </w:rPr>
        <w:t xml:space="preserve"> </w:t>
      </w:r>
      <w:hyperlink r:id="rId9" w:history="1">
        <w:r w:rsidRPr="00027B3F">
          <w:rPr>
            <w:rStyle w:val="Hyperlink"/>
            <w:rFonts w:ascii="Verdana" w:hAnsi="Verdana"/>
            <w:b/>
            <w:bCs/>
            <w:sz w:val="18"/>
            <w:szCs w:val="18"/>
          </w:rPr>
          <w:t>http://www.wetboekplus.nl/gebruiksvoorwaarden/</w:t>
        </w:r>
      </w:hyperlink>
      <w:r>
        <w:rPr>
          <w:rFonts w:ascii="Verdana" w:hAnsi="Verdana"/>
          <w:b/>
          <w:bCs/>
          <w:sz w:val="18"/>
          <w:szCs w:val="18"/>
        </w:rPr>
        <w:t>. Wetboek Plus sluit iedere aansprakelijkheid die voortvloeit uit het gebruik van dit voorbeeld document uit. Wetboek Plus behoudt zich het auteursrecht op dit voorbeeld document voor.</w:t>
      </w:r>
    </w:p>
    <w:sectPr w:rsidR="001B1E36" w:rsidRPr="00561C8E" w:rsidSect="00D405BC">
      <w:headerReference w:type="default" r:id="rId10"/>
      <w:footerReference w:type="default" r:id="rId11"/>
      <w:pgSz w:w="11900" w:h="16840"/>
      <w:pgMar w:top="18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EBE8A" w14:textId="77777777" w:rsidR="002A282A" w:rsidRDefault="002A282A" w:rsidP="00A17825">
      <w:r>
        <w:separator/>
      </w:r>
    </w:p>
  </w:endnote>
  <w:endnote w:type="continuationSeparator" w:id="0">
    <w:p w14:paraId="506013AF" w14:textId="77777777" w:rsidR="002A282A" w:rsidRDefault="002A282A" w:rsidP="00A1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5F6FC" w14:textId="04838364" w:rsidR="002A282A" w:rsidRPr="00E4184C" w:rsidRDefault="002A282A" w:rsidP="00AF3EDB">
    <w:pPr>
      <w:pStyle w:val="Voettekst"/>
      <w:tabs>
        <w:tab w:val="clear" w:pos="4536"/>
        <w:tab w:val="center" w:pos="3544"/>
      </w:tabs>
      <w:rPr>
        <w:rFonts w:ascii="Verdana" w:hAnsi="Verdana"/>
        <w:sz w:val="16"/>
        <w:szCs w:val="16"/>
      </w:rPr>
    </w:pPr>
    <w:r>
      <w:rPr>
        <w:rFonts w:ascii="Verdana" w:hAnsi="Verdana" w:cs="Times New Roman"/>
        <w:sz w:val="16"/>
        <w:szCs w:val="16"/>
      </w:rPr>
      <w:tab/>
    </w:r>
    <w:r>
      <w:rPr>
        <w:rFonts w:ascii="Verdana" w:hAnsi="Verdana" w:cs="Times New Roman"/>
        <w:sz w:val="16"/>
        <w:szCs w:val="16"/>
      </w:rPr>
      <w:tab/>
    </w:r>
    <w:r w:rsidRPr="006A74FB">
      <w:rPr>
        <w:rFonts w:ascii="Verdana" w:hAnsi="Verdana" w:cs="Times New Roman"/>
        <w:sz w:val="14"/>
        <w:szCs w:val="14"/>
      </w:rPr>
      <w:t xml:space="preserve">Pagina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PAGE </w:instrText>
    </w:r>
    <w:r w:rsidRPr="006A74FB">
      <w:rPr>
        <w:rFonts w:ascii="Verdana" w:hAnsi="Verdana" w:cs="Times New Roman"/>
        <w:sz w:val="14"/>
        <w:szCs w:val="14"/>
      </w:rPr>
      <w:fldChar w:fldCharType="separate"/>
    </w:r>
    <w:r w:rsidR="00456B24">
      <w:rPr>
        <w:rFonts w:ascii="Verdana" w:hAnsi="Verdana" w:cs="Times New Roman"/>
        <w:noProof/>
        <w:sz w:val="14"/>
        <w:szCs w:val="14"/>
      </w:rPr>
      <w:t>1</w:t>
    </w:r>
    <w:r w:rsidRPr="006A74FB">
      <w:rPr>
        <w:rFonts w:ascii="Verdana" w:hAnsi="Verdana" w:cs="Times New Roman"/>
        <w:sz w:val="14"/>
        <w:szCs w:val="14"/>
      </w:rPr>
      <w:fldChar w:fldCharType="end"/>
    </w:r>
    <w:r w:rsidRPr="006A74FB">
      <w:rPr>
        <w:rFonts w:ascii="Verdana" w:hAnsi="Verdana" w:cs="Times New Roman"/>
        <w:sz w:val="14"/>
        <w:szCs w:val="14"/>
      </w:rPr>
      <w:t xml:space="preserve"> van </w:t>
    </w:r>
    <w:r w:rsidRPr="006A74FB">
      <w:rPr>
        <w:rFonts w:ascii="Verdana" w:hAnsi="Verdana" w:cs="Times New Roman"/>
        <w:sz w:val="14"/>
        <w:szCs w:val="14"/>
      </w:rPr>
      <w:fldChar w:fldCharType="begin"/>
    </w:r>
    <w:r w:rsidRPr="006A74FB">
      <w:rPr>
        <w:rFonts w:ascii="Verdana" w:hAnsi="Verdana" w:cs="Times New Roman"/>
        <w:sz w:val="14"/>
        <w:szCs w:val="14"/>
      </w:rPr>
      <w:instrText xml:space="preserve"> NUMPAGES </w:instrText>
    </w:r>
    <w:r w:rsidRPr="006A74FB">
      <w:rPr>
        <w:rFonts w:ascii="Verdana" w:hAnsi="Verdana" w:cs="Times New Roman"/>
        <w:sz w:val="14"/>
        <w:szCs w:val="14"/>
      </w:rPr>
      <w:fldChar w:fldCharType="separate"/>
    </w:r>
    <w:r w:rsidR="00456B24">
      <w:rPr>
        <w:rFonts w:ascii="Verdana" w:hAnsi="Verdana" w:cs="Times New Roman"/>
        <w:noProof/>
        <w:sz w:val="14"/>
        <w:szCs w:val="14"/>
      </w:rPr>
      <w:t>2</w:t>
    </w:r>
    <w:r w:rsidRPr="006A74FB">
      <w:rPr>
        <w:rFonts w:ascii="Verdana" w:hAnsi="Verdana" w:cs="Times New Roman"/>
        <w:sz w:val="14"/>
        <w:szCs w:val="1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9BDC" w14:textId="77777777" w:rsidR="002A282A" w:rsidRDefault="002A282A" w:rsidP="00A17825">
      <w:r>
        <w:separator/>
      </w:r>
    </w:p>
  </w:footnote>
  <w:footnote w:type="continuationSeparator" w:id="0">
    <w:p w14:paraId="5D2061CE" w14:textId="77777777" w:rsidR="002A282A" w:rsidRDefault="002A282A" w:rsidP="00A178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174E" w14:textId="0B7623F6" w:rsidR="002A282A" w:rsidRDefault="002A282A" w:rsidP="006A74FB">
    <w:pPr>
      <w:pStyle w:val="Koptekst"/>
      <w:tabs>
        <w:tab w:val="clear" w:pos="4536"/>
        <w:tab w:val="center" w:pos="7230"/>
      </w:tabs>
      <w:ind w:left="6521" w:hanging="6513"/>
    </w:pPr>
    <w:r>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4EC2"/>
    <w:multiLevelType w:val="multilevel"/>
    <w:tmpl w:val="743EEE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04D15A8"/>
    <w:multiLevelType w:val="hybridMultilevel"/>
    <w:tmpl w:val="47784780"/>
    <w:lvl w:ilvl="0" w:tplc="0409000F">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A22917"/>
    <w:multiLevelType w:val="hybridMultilevel"/>
    <w:tmpl w:val="24D2DD72"/>
    <w:lvl w:ilvl="0" w:tplc="04090013">
      <w:start w:val="1"/>
      <w:numFmt w:val="upperRoman"/>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E0E6B2F"/>
    <w:multiLevelType w:val="multilevel"/>
    <w:tmpl w:val="9230D7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4941363"/>
    <w:multiLevelType w:val="multilevel"/>
    <w:tmpl w:val="076867D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54B57A08"/>
    <w:multiLevelType w:val="multilevel"/>
    <w:tmpl w:val="A656BF0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B5476CF"/>
    <w:multiLevelType w:val="multilevel"/>
    <w:tmpl w:val="55EE1A80"/>
    <w:lvl w:ilvl="0">
      <w:start w:val="1"/>
      <w:numFmt w:val="decimal"/>
      <w:lvlText w:val="%1"/>
      <w:lvlJc w:val="left"/>
      <w:pPr>
        <w:ind w:left="700" w:hanging="7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715068F1"/>
    <w:multiLevelType w:val="multilevel"/>
    <w:tmpl w:val="1C58B2E6"/>
    <w:lvl w:ilvl="0">
      <w:start w:val="1"/>
      <w:numFmt w:val="lowerLetter"/>
      <w:lvlText w:val="%1."/>
      <w:lvlJc w:val="left"/>
      <w:pPr>
        <w:ind w:left="720" w:hanging="360"/>
      </w:pPr>
      <w:rPr>
        <w:rFonts w:ascii="Verdana" w:hAnsi="Verdan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7DE58B5"/>
    <w:multiLevelType w:val="hybridMultilevel"/>
    <w:tmpl w:val="9420F72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EC548C"/>
    <w:multiLevelType w:val="multilevel"/>
    <w:tmpl w:val="6C9627E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5"/>
  </w:num>
  <w:num w:numId="3">
    <w:abstractNumId w:val="3"/>
  </w:num>
  <w:num w:numId="4">
    <w:abstractNumId w:val="4"/>
  </w:num>
  <w:num w:numId="5">
    <w:abstractNumId w:val="0"/>
  </w:num>
  <w:num w:numId="6">
    <w:abstractNumId w:val="9"/>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53"/>
    <w:rsid w:val="000A45BD"/>
    <w:rsid w:val="000D33FD"/>
    <w:rsid w:val="000F21FA"/>
    <w:rsid w:val="001B1E36"/>
    <w:rsid w:val="001F43B0"/>
    <w:rsid w:val="00235EC5"/>
    <w:rsid w:val="00263A38"/>
    <w:rsid w:val="002A282A"/>
    <w:rsid w:val="002B6979"/>
    <w:rsid w:val="00302E53"/>
    <w:rsid w:val="003C1A33"/>
    <w:rsid w:val="00456B24"/>
    <w:rsid w:val="005148AC"/>
    <w:rsid w:val="00553929"/>
    <w:rsid w:val="00561C8E"/>
    <w:rsid w:val="00585842"/>
    <w:rsid w:val="005B7891"/>
    <w:rsid w:val="005D1E95"/>
    <w:rsid w:val="005E58AA"/>
    <w:rsid w:val="006A74FB"/>
    <w:rsid w:val="00791601"/>
    <w:rsid w:val="007A4289"/>
    <w:rsid w:val="00895B98"/>
    <w:rsid w:val="009E258E"/>
    <w:rsid w:val="00A17825"/>
    <w:rsid w:val="00A92541"/>
    <w:rsid w:val="00AF3EDB"/>
    <w:rsid w:val="00B1554F"/>
    <w:rsid w:val="00B9540B"/>
    <w:rsid w:val="00BA786C"/>
    <w:rsid w:val="00C03E99"/>
    <w:rsid w:val="00C62F6B"/>
    <w:rsid w:val="00CC6F46"/>
    <w:rsid w:val="00D20D3C"/>
    <w:rsid w:val="00D405BC"/>
    <w:rsid w:val="00E4184C"/>
    <w:rsid w:val="00EA75A0"/>
    <w:rsid w:val="00EF742B"/>
    <w:rsid w:val="00F947BD"/>
    <w:rsid w:val="00FF28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954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nhideWhenUsed/>
    <w:rsid w:val="00A17825"/>
    <w:pPr>
      <w:tabs>
        <w:tab w:val="center" w:pos="4536"/>
        <w:tab w:val="right" w:pos="9072"/>
      </w:tabs>
    </w:pPr>
  </w:style>
  <w:style w:type="character" w:customStyle="1" w:styleId="KoptekstTeken">
    <w:name w:val="Koptekst Teken"/>
    <w:basedOn w:val="Standaardalinea-lettertype"/>
    <w:link w:val="Koptekst"/>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qFormat/>
    <w:rsid w:val="00E4184C"/>
    <w:pPr>
      <w:ind w:left="720"/>
      <w:contextualSpacing/>
    </w:pPr>
  </w:style>
  <w:style w:type="paragraph" w:styleId="Plattetekst2">
    <w:name w:val="Body Text 2"/>
    <w:basedOn w:val="Normaal"/>
    <w:link w:val="Plattetekst2Teken"/>
    <w:rsid w:val="00FF28DB"/>
    <w:pPr>
      <w:spacing w:after="120" w:line="480" w:lineRule="auto"/>
    </w:pPr>
    <w:rPr>
      <w:rFonts w:ascii="Verdana" w:eastAsia="Times New Roman" w:hAnsi="Verdana" w:cs="Times New Roman"/>
      <w:sz w:val="18"/>
      <w:szCs w:val="20"/>
      <w:lang w:val="nl"/>
    </w:rPr>
  </w:style>
  <w:style w:type="character" w:customStyle="1" w:styleId="Plattetekst2Teken">
    <w:name w:val="Platte tekst 2 Teken"/>
    <w:basedOn w:val="Standaardalinea-lettertype"/>
    <w:link w:val="Plattetekst2"/>
    <w:rsid w:val="00FF28DB"/>
    <w:rPr>
      <w:rFonts w:ascii="Verdana" w:eastAsia="Times New Roman" w:hAnsi="Verdana" w:cs="Times New Roman"/>
      <w:sz w:val="18"/>
      <w:szCs w:val="20"/>
      <w:lang w:va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nhideWhenUsed/>
    <w:rsid w:val="00302E53"/>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235EC5"/>
    <w:rPr>
      <w:color w:val="0000FF" w:themeColor="hyperlink"/>
      <w:u w:val="single"/>
    </w:rPr>
  </w:style>
  <w:style w:type="character" w:styleId="GevolgdeHyperlink">
    <w:name w:val="FollowedHyperlink"/>
    <w:basedOn w:val="Standaardalinea-lettertype"/>
    <w:uiPriority w:val="99"/>
    <w:semiHidden/>
    <w:unhideWhenUsed/>
    <w:rsid w:val="00553929"/>
    <w:rPr>
      <w:color w:val="800080" w:themeColor="followedHyperlink"/>
      <w:u w:val="single"/>
    </w:rPr>
  </w:style>
  <w:style w:type="paragraph" w:styleId="Koptekst">
    <w:name w:val="header"/>
    <w:basedOn w:val="Normaal"/>
    <w:link w:val="KoptekstTeken"/>
    <w:unhideWhenUsed/>
    <w:rsid w:val="00A17825"/>
    <w:pPr>
      <w:tabs>
        <w:tab w:val="center" w:pos="4536"/>
        <w:tab w:val="right" w:pos="9072"/>
      </w:tabs>
    </w:pPr>
  </w:style>
  <w:style w:type="character" w:customStyle="1" w:styleId="KoptekstTeken">
    <w:name w:val="Koptekst Teken"/>
    <w:basedOn w:val="Standaardalinea-lettertype"/>
    <w:link w:val="Koptekst"/>
    <w:rsid w:val="00A17825"/>
  </w:style>
  <w:style w:type="paragraph" w:styleId="Voettekst">
    <w:name w:val="footer"/>
    <w:basedOn w:val="Normaal"/>
    <w:link w:val="VoettekstTeken"/>
    <w:uiPriority w:val="99"/>
    <w:unhideWhenUsed/>
    <w:rsid w:val="00A17825"/>
    <w:pPr>
      <w:tabs>
        <w:tab w:val="center" w:pos="4536"/>
        <w:tab w:val="right" w:pos="9072"/>
      </w:tabs>
    </w:pPr>
  </w:style>
  <w:style w:type="character" w:customStyle="1" w:styleId="VoettekstTeken">
    <w:name w:val="Voettekst Teken"/>
    <w:basedOn w:val="Standaardalinea-lettertype"/>
    <w:link w:val="Voettekst"/>
    <w:uiPriority w:val="99"/>
    <w:rsid w:val="00A17825"/>
  </w:style>
  <w:style w:type="paragraph" w:styleId="Ballontekst">
    <w:name w:val="Balloon Text"/>
    <w:basedOn w:val="Normaal"/>
    <w:link w:val="BallontekstTeken"/>
    <w:uiPriority w:val="99"/>
    <w:semiHidden/>
    <w:unhideWhenUsed/>
    <w:rsid w:val="00A1782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A17825"/>
    <w:rPr>
      <w:rFonts w:ascii="Lucida Grande" w:hAnsi="Lucida Grande" w:cs="Lucida Grande"/>
      <w:sz w:val="18"/>
      <w:szCs w:val="18"/>
    </w:rPr>
  </w:style>
  <w:style w:type="paragraph" w:styleId="Lijstalinea">
    <w:name w:val="List Paragraph"/>
    <w:basedOn w:val="Normaal"/>
    <w:qFormat/>
    <w:rsid w:val="00E4184C"/>
    <w:pPr>
      <w:ind w:left="720"/>
      <w:contextualSpacing/>
    </w:pPr>
  </w:style>
  <w:style w:type="paragraph" w:styleId="Plattetekst2">
    <w:name w:val="Body Text 2"/>
    <w:basedOn w:val="Normaal"/>
    <w:link w:val="Plattetekst2Teken"/>
    <w:rsid w:val="00FF28DB"/>
    <w:pPr>
      <w:spacing w:after="120" w:line="480" w:lineRule="auto"/>
    </w:pPr>
    <w:rPr>
      <w:rFonts w:ascii="Verdana" w:eastAsia="Times New Roman" w:hAnsi="Verdana" w:cs="Times New Roman"/>
      <w:sz w:val="18"/>
      <w:szCs w:val="20"/>
      <w:lang w:val="nl"/>
    </w:rPr>
  </w:style>
  <w:style w:type="character" w:customStyle="1" w:styleId="Plattetekst2Teken">
    <w:name w:val="Platte tekst 2 Teken"/>
    <w:basedOn w:val="Standaardalinea-lettertype"/>
    <w:link w:val="Plattetekst2"/>
    <w:rsid w:val="00FF28DB"/>
    <w:rPr>
      <w:rFonts w:ascii="Verdana" w:eastAsia="Times New Roman" w:hAnsi="Verdana" w:cs="Times New Roman"/>
      <w:sz w:val="18"/>
      <w:szCs w:val="20"/>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6249">
      <w:bodyDiv w:val="1"/>
      <w:marLeft w:val="0"/>
      <w:marRight w:val="0"/>
      <w:marTop w:val="0"/>
      <w:marBottom w:val="0"/>
      <w:divBdr>
        <w:top w:val="none" w:sz="0" w:space="0" w:color="auto"/>
        <w:left w:val="none" w:sz="0" w:space="0" w:color="auto"/>
        <w:bottom w:val="none" w:sz="0" w:space="0" w:color="auto"/>
        <w:right w:val="none" w:sz="0" w:space="0" w:color="auto"/>
      </w:divBdr>
      <w:divsChild>
        <w:div w:id="1030060781">
          <w:marLeft w:val="0"/>
          <w:marRight w:val="0"/>
          <w:marTop w:val="0"/>
          <w:marBottom w:val="0"/>
          <w:divBdr>
            <w:top w:val="none" w:sz="0" w:space="0" w:color="auto"/>
            <w:left w:val="none" w:sz="0" w:space="0" w:color="auto"/>
            <w:bottom w:val="none" w:sz="0" w:space="0" w:color="auto"/>
            <w:right w:val="none" w:sz="0" w:space="0" w:color="auto"/>
          </w:divBdr>
          <w:divsChild>
            <w:div w:id="804812943">
              <w:marLeft w:val="0"/>
              <w:marRight w:val="0"/>
              <w:marTop w:val="0"/>
              <w:marBottom w:val="0"/>
              <w:divBdr>
                <w:top w:val="none" w:sz="0" w:space="0" w:color="auto"/>
                <w:left w:val="none" w:sz="0" w:space="0" w:color="auto"/>
                <w:bottom w:val="none" w:sz="0" w:space="0" w:color="auto"/>
                <w:right w:val="none" w:sz="0" w:space="0" w:color="auto"/>
              </w:divBdr>
              <w:divsChild>
                <w:div w:id="743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3991">
      <w:bodyDiv w:val="1"/>
      <w:marLeft w:val="0"/>
      <w:marRight w:val="0"/>
      <w:marTop w:val="0"/>
      <w:marBottom w:val="0"/>
      <w:divBdr>
        <w:top w:val="none" w:sz="0" w:space="0" w:color="auto"/>
        <w:left w:val="none" w:sz="0" w:space="0" w:color="auto"/>
        <w:bottom w:val="none" w:sz="0" w:space="0" w:color="auto"/>
        <w:right w:val="none" w:sz="0" w:space="0" w:color="auto"/>
      </w:divBdr>
      <w:divsChild>
        <w:div w:id="945502700">
          <w:marLeft w:val="0"/>
          <w:marRight w:val="0"/>
          <w:marTop w:val="0"/>
          <w:marBottom w:val="0"/>
          <w:divBdr>
            <w:top w:val="none" w:sz="0" w:space="0" w:color="auto"/>
            <w:left w:val="none" w:sz="0" w:space="0" w:color="auto"/>
            <w:bottom w:val="none" w:sz="0" w:space="0" w:color="auto"/>
            <w:right w:val="none" w:sz="0" w:space="0" w:color="auto"/>
          </w:divBdr>
          <w:divsChild>
            <w:div w:id="1689214387">
              <w:marLeft w:val="0"/>
              <w:marRight w:val="0"/>
              <w:marTop w:val="0"/>
              <w:marBottom w:val="0"/>
              <w:divBdr>
                <w:top w:val="none" w:sz="0" w:space="0" w:color="auto"/>
                <w:left w:val="none" w:sz="0" w:space="0" w:color="auto"/>
                <w:bottom w:val="none" w:sz="0" w:space="0" w:color="auto"/>
                <w:right w:val="none" w:sz="0" w:space="0" w:color="auto"/>
              </w:divBdr>
              <w:divsChild>
                <w:div w:id="118839533">
                  <w:marLeft w:val="0"/>
                  <w:marRight w:val="0"/>
                  <w:marTop w:val="0"/>
                  <w:marBottom w:val="0"/>
                  <w:divBdr>
                    <w:top w:val="none" w:sz="0" w:space="0" w:color="auto"/>
                    <w:left w:val="none" w:sz="0" w:space="0" w:color="auto"/>
                    <w:bottom w:val="none" w:sz="0" w:space="0" w:color="auto"/>
                    <w:right w:val="none" w:sz="0" w:space="0" w:color="auto"/>
                  </w:divBdr>
                </w:div>
                <w:div w:id="612128953">
                  <w:marLeft w:val="0"/>
                  <w:marRight w:val="0"/>
                  <w:marTop w:val="0"/>
                  <w:marBottom w:val="0"/>
                  <w:divBdr>
                    <w:top w:val="none" w:sz="0" w:space="0" w:color="auto"/>
                    <w:left w:val="none" w:sz="0" w:space="0" w:color="auto"/>
                    <w:bottom w:val="none" w:sz="0" w:space="0" w:color="auto"/>
                    <w:right w:val="none" w:sz="0" w:space="0" w:color="auto"/>
                  </w:divBdr>
                </w:div>
              </w:divsChild>
            </w:div>
            <w:div w:id="32727883">
              <w:marLeft w:val="0"/>
              <w:marRight w:val="0"/>
              <w:marTop w:val="0"/>
              <w:marBottom w:val="0"/>
              <w:divBdr>
                <w:top w:val="none" w:sz="0" w:space="0" w:color="auto"/>
                <w:left w:val="none" w:sz="0" w:space="0" w:color="auto"/>
                <w:bottom w:val="none" w:sz="0" w:space="0" w:color="auto"/>
                <w:right w:val="none" w:sz="0" w:space="0" w:color="auto"/>
              </w:divBdr>
              <w:divsChild>
                <w:div w:id="812255232">
                  <w:marLeft w:val="0"/>
                  <w:marRight w:val="0"/>
                  <w:marTop w:val="0"/>
                  <w:marBottom w:val="0"/>
                  <w:divBdr>
                    <w:top w:val="none" w:sz="0" w:space="0" w:color="auto"/>
                    <w:left w:val="none" w:sz="0" w:space="0" w:color="auto"/>
                    <w:bottom w:val="none" w:sz="0" w:space="0" w:color="auto"/>
                    <w:right w:val="none" w:sz="0" w:space="0" w:color="auto"/>
                  </w:divBdr>
                </w:div>
              </w:divsChild>
            </w:div>
            <w:div w:id="1329290469">
              <w:marLeft w:val="0"/>
              <w:marRight w:val="0"/>
              <w:marTop w:val="0"/>
              <w:marBottom w:val="0"/>
              <w:divBdr>
                <w:top w:val="none" w:sz="0" w:space="0" w:color="auto"/>
                <w:left w:val="none" w:sz="0" w:space="0" w:color="auto"/>
                <w:bottom w:val="none" w:sz="0" w:space="0" w:color="auto"/>
                <w:right w:val="none" w:sz="0" w:space="0" w:color="auto"/>
              </w:divBdr>
              <w:divsChild>
                <w:div w:id="1362559658">
                  <w:marLeft w:val="0"/>
                  <w:marRight w:val="0"/>
                  <w:marTop w:val="0"/>
                  <w:marBottom w:val="0"/>
                  <w:divBdr>
                    <w:top w:val="none" w:sz="0" w:space="0" w:color="auto"/>
                    <w:left w:val="none" w:sz="0" w:space="0" w:color="auto"/>
                    <w:bottom w:val="none" w:sz="0" w:space="0" w:color="auto"/>
                    <w:right w:val="none" w:sz="0" w:space="0" w:color="auto"/>
                  </w:divBdr>
                </w:div>
              </w:divsChild>
            </w:div>
            <w:div w:id="290062975">
              <w:marLeft w:val="0"/>
              <w:marRight w:val="0"/>
              <w:marTop w:val="0"/>
              <w:marBottom w:val="0"/>
              <w:divBdr>
                <w:top w:val="none" w:sz="0" w:space="0" w:color="auto"/>
                <w:left w:val="none" w:sz="0" w:space="0" w:color="auto"/>
                <w:bottom w:val="none" w:sz="0" w:space="0" w:color="auto"/>
                <w:right w:val="none" w:sz="0" w:space="0" w:color="auto"/>
              </w:divBdr>
              <w:divsChild>
                <w:div w:id="15366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6819">
          <w:marLeft w:val="0"/>
          <w:marRight w:val="0"/>
          <w:marTop w:val="0"/>
          <w:marBottom w:val="0"/>
          <w:divBdr>
            <w:top w:val="none" w:sz="0" w:space="0" w:color="auto"/>
            <w:left w:val="none" w:sz="0" w:space="0" w:color="auto"/>
            <w:bottom w:val="none" w:sz="0" w:space="0" w:color="auto"/>
            <w:right w:val="none" w:sz="0" w:space="0" w:color="auto"/>
          </w:divBdr>
          <w:divsChild>
            <w:div w:id="1897274625">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53689403">
                  <w:marLeft w:val="0"/>
                  <w:marRight w:val="0"/>
                  <w:marTop w:val="0"/>
                  <w:marBottom w:val="0"/>
                  <w:divBdr>
                    <w:top w:val="none" w:sz="0" w:space="0" w:color="auto"/>
                    <w:left w:val="none" w:sz="0" w:space="0" w:color="auto"/>
                    <w:bottom w:val="none" w:sz="0" w:space="0" w:color="auto"/>
                    <w:right w:val="none" w:sz="0" w:space="0" w:color="auto"/>
                  </w:divBdr>
                </w:div>
              </w:divsChild>
            </w:div>
            <w:div w:id="2116899768">
              <w:marLeft w:val="0"/>
              <w:marRight w:val="0"/>
              <w:marTop w:val="0"/>
              <w:marBottom w:val="0"/>
              <w:divBdr>
                <w:top w:val="none" w:sz="0" w:space="0" w:color="auto"/>
                <w:left w:val="none" w:sz="0" w:space="0" w:color="auto"/>
                <w:bottom w:val="none" w:sz="0" w:space="0" w:color="auto"/>
                <w:right w:val="none" w:sz="0" w:space="0" w:color="auto"/>
              </w:divBdr>
              <w:divsChild>
                <w:div w:id="9231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50415">
          <w:marLeft w:val="0"/>
          <w:marRight w:val="0"/>
          <w:marTop w:val="0"/>
          <w:marBottom w:val="0"/>
          <w:divBdr>
            <w:top w:val="none" w:sz="0" w:space="0" w:color="auto"/>
            <w:left w:val="none" w:sz="0" w:space="0" w:color="auto"/>
            <w:bottom w:val="none" w:sz="0" w:space="0" w:color="auto"/>
            <w:right w:val="none" w:sz="0" w:space="0" w:color="auto"/>
          </w:divBdr>
          <w:divsChild>
            <w:div w:id="1132287545">
              <w:marLeft w:val="0"/>
              <w:marRight w:val="0"/>
              <w:marTop w:val="0"/>
              <w:marBottom w:val="0"/>
              <w:divBdr>
                <w:top w:val="none" w:sz="0" w:space="0" w:color="auto"/>
                <w:left w:val="none" w:sz="0" w:space="0" w:color="auto"/>
                <w:bottom w:val="none" w:sz="0" w:space="0" w:color="auto"/>
                <w:right w:val="none" w:sz="0" w:space="0" w:color="auto"/>
              </w:divBdr>
              <w:divsChild>
                <w:div w:id="1284650678">
                  <w:marLeft w:val="0"/>
                  <w:marRight w:val="0"/>
                  <w:marTop w:val="0"/>
                  <w:marBottom w:val="0"/>
                  <w:divBdr>
                    <w:top w:val="none" w:sz="0" w:space="0" w:color="auto"/>
                    <w:left w:val="none" w:sz="0" w:space="0" w:color="auto"/>
                    <w:bottom w:val="none" w:sz="0" w:space="0" w:color="auto"/>
                    <w:right w:val="none" w:sz="0" w:space="0" w:color="auto"/>
                  </w:divBdr>
                </w:div>
                <w:div w:id="1990012156">
                  <w:marLeft w:val="0"/>
                  <w:marRight w:val="0"/>
                  <w:marTop w:val="0"/>
                  <w:marBottom w:val="0"/>
                  <w:divBdr>
                    <w:top w:val="none" w:sz="0" w:space="0" w:color="auto"/>
                    <w:left w:val="none" w:sz="0" w:space="0" w:color="auto"/>
                    <w:bottom w:val="none" w:sz="0" w:space="0" w:color="auto"/>
                    <w:right w:val="none" w:sz="0" w:space="0" w:color="auto"/>
                  </w:divBdr>
                </w:div>
              </w:divsChild>
            </w:div>
            <w:div w:id="1847986548">
              <w:marLeft w:val="0"/>
              <w:marRight w:val="0"/>
              <w:marTop w:val="0"/>
              <w:marBottom w:val="0"/>
              <w:divBdr>
                <w:top w:val="none" w:sz="0" w:space="0" w:color="auto"/>
                <w:left w:val="none" w:sz="0" w:space="0" w:color="auto"/>
                <w:bottom w:val="none" w:sz="0" w:space="0" w:color="auto"/>
                <w:right w:val="none" w:sz="0" w:space="0" w:color="auto"/>
              </w:divBdr>
              <w:divsChild>
                <w:div w:id="18455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7734">
      <w:bodyDiv w:val="1"/>
      <w:marLeft w:val="0"/>
      <w:marRight w:val="0"/>
      <w:marTop w:val="0"/>
      <w:marBottom w:val="0"/>
      <w:divBdr>
        <w:top w:val="none" w:sz="0" w:space="0" w:color="auto"/>
        <w:left w:val="none" w:sz="0" w:space="0" w:color="auto"/>
        <w:bottom w:val="none" w:sz="0" w:space="0" w:color="auto"/>
        <w:right w:val="none" w:sz="0" w:space="0" w:color="auto"/>
      </w:divBdr>
      <w:divsChild>
        <w:div w:id="169105776">
          <w:marLeft w:val="0"/>
          <w:marRight w:val="0"/>
          <w:marTop w:val="0"/>
          <w:marBottom w:val="0"/>
          <w:divBdr>
            <w:top w:val="none" w:sz="0" w:space="0" w:color="auto"/>
            <w:left w:val="none" w:sz="0" w:space="0" w:color="auto"/>
            <w:bottom w:val="none" w:sz="0" w:space="0" w:color="auto"/>
            <w:right w:val="none" w:sz="0" w:space="0" w:color="auto"/>
          </w:divBdr>
          <w:divsChild>
            <w:div w:id="844977982">
              <w:marLeft w:val="0"/>
              <w:marRight w:val="0"/>
              <w:marTop w:val="0"/>
              <w:marBottom w:val="0"/>
              <w:divBdr>
                <w:top w:val="none" w:sz="0" w:space="0" w:color="auto"/>
                <w:left w:val="none" w:sz="0" w:space="0" w:color="auto"/>
                <w:bottom w:val="none" w:sz="0" w:space="0" w:color="auto"/>
                <w:right w:val="none" w:sz="0" w:space="0" w:color="auto"/>
              </w:divBdr>
              <w:divsChild>
                <w:div w:id="342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088205">
      <w:bodyDiv w:val="1"/>
      <w:marLeft w:val="0"/>
      <w:marRight w:val="0"/>
      <w:marTop w:val="0"/>
      <w:marBottom w:val="0"/>
      <w:divBdr>
        <w:top w:val="none" w:sz="0" w:space="0" w:color="auto"/>
        <w:left w:val="none" w:sz="0" w:space="0" w:color="auto"/>
        <w:bottom w:val="none" w:sz="0" w:space="0" w:color="auto"/>
        <w:right w:val="none" w:sz="0" w:space="0" w:color="auto"/>
      </w:divBdr>
      <w:divsChild>
        <w:div w:id="774131149">
          <w:marLeft w:val="0"/>
          <w:marRight w:val="0"/>
          <w:marTop w:val="0"/>
          <w:marBottom w:val="0"/>
          <w:divBdr>
            <w:top w:val="none" w:sz="0" w:space="0" w:color="auto"/>
            <w:left w:val="none" w:sz="0" w:space="0" w:color="auto"/>
            <w:bottom w:val="none" w:sz="0" w:space="0" w:color="auto"/>
            <w:right w:val="none" w:sz="0" w:space="0" w:color="auto"/>
          </w:divBdr>
          <w:divsChild>
            <w:div w:id="203375682">
              <w:marLeft w:val="0"/>
              <w:marRight w:val="0"/>
              <w:marTop w:val="0"/>
              <w:marBottom w:val="0"/>
              <w:divBdr>
                <w:top w:val="none" w:sz="0" w:space="0" w:color="auto"/>
                <w:left w:val="none" w:sz="0" w:space="0" w:color="auto"/>
                <w:bottom w:val="none" w:sz="0" w:space="0" w:color="auto"/>
                <w:right w:val="none" w:sz="0" w:space="0" w:color="auto"/>
              </w:divBdr>
              <w:divsChild>
                <w:div w:id="175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281539">
      <w:bodyDiv w:val="1"/>
      <w:marLeft w:val="0"/>
      <w:marRight w:val="0"/>
      <w:marTop w:val="0"/>
      <w:marBottom w:val="0"/>
      <w:divBdr>
        <w:top w:val="none" w:sz="0" w:space="0" w:color="auto"/>
        <w:left w:val="none" w:sz="0" w:space="0" w:color="auto"/>
        <w:bottom w:val="none" w:sz="0" w:space="0" w:color="auto"/>
        <w:right w:val="none" w:sz="0" w:space="0" w:color="auto"/>
      </w:divBdr>
      <w:divsChild>
        <w:div w:id="1092775246">
          <w:marLeft w:val="0"/>
          <w:marRight w:val="0"/>
          <w:marTop w:val="0"/>
          <w:marBottom w:val="0"/>
          <w:divBdr>
            <w:top w:val="none" w:sz="0" w:space="0" w:color="auto"/>
            <w:left w:val="none" w:sz="0" w:space="0" w:color="auto"/>
            <w:bottom w:val="none" w:sz="0" w:space="0" w:color="auto"/>
            <w:right w:val="none" w:sz="0" w:space="0" w:color="auto"/>
          </w:divBdr>
          <w:divsChild>
            <w:div w:id="1788694709">
              <w:marLeft w:val="0"/>
              <w:marRight w:val="0"/>
              <w:marTop w:val="0"/>
              <w:marBottom w:val="0"/>
              <w:divBdr>
                <w:top w:val="none" w:sz="0" w:space="0" w:color="auto"/>
                <w:left w:val="none" w:sz="0" w:space="0" w:color="auto"/>
                <w:bottom w:val="none" w:sz="0" w:space="0" w:color="auto"/>
                <w:right w:val="none" w:sz="0" w:space="0" w:color="auto"/>
              </w:divBdr>
              <w:divsChild>
                <w:div w:id="16876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18633">
      <w:bodyDiv w:val="1"/>
      <w:marLeft w:val="0"/>
      <w:marRight w:val="0"/>
      <w:marTop w:val="0"/>
      <w:marBottom w:val="0"/>
      <w:divBdr>
        <w:top w:val="none" w:sz="0" w:space="0" w:color="auto"/>
        <w:left w:val="none" w:sz="0" w:space="0" w:color="auto"/>
        <w:bottom w:val="none" w:sz="0" w:space="0" w:color="auto"/>
        <w:right w:val="none" w:sz="0" w:space="0" w:color="auto"/>
      </w:divBdr>
      <w:divsChild>
        <w:div w:id="1638220334">
          <w:marLeft w:val="0"/>
          <w:marRight w:val="0"/>
          <w:marTop w:val="0"/>
          <w:marBottom w:val="0"/>
          <w:divBdr>
            <w:top w:val="none" w:sz="0" w:space="0" w:color="auto"/>
            <w:left w:val="none" w:sz="0" w:space="0" w:color="auto"/>
            <w:bottom w:val="none" w:sz="0" w:space="0" w:color="auto"/>
            <w:right w:val="none" w:sz="0" w:space="0" w:color="auto"/>
          </w:divBdr>
          <w:divsChild>
            <w:div w:id="1793474694">
              <w:marLeft w:val="0"/>
              <w:marRight w:val="0"/>
              <w:marTop w:val="0"/>
              <w:marBottom w:val="0"/>
              <w:divBdr>
                <w:top w:val="none" w:sz="0" w:space="0" w:color="auto"/>
                <w:left w:val="none" w:sz="0" w:space="0" w:color="auto"/>
                <w:bottom w:val="none" w:sz="0" w:space="0" w:color="auto"/>
                <w:right w:val="none" w:sz="0" w:space="0" w:color="auto"/>
              </w:divBdr>
              <w:divsChild>
                <w:div w:id="18159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13610">
      <w:bodyDiv w:val="1"/>
      <w:marLeft w:val="0"/>
      <w:marRight w:val="0"/>
      <w:marTop w:val="0"/>
      <w:marBottom w:val="0"/>
      <w:divBdr>
        <w:top w:val="none" w:sz="0" w:space="0" w:color="auto"/>
        <w:left w:val="none" w:sz="0" w:space="0" w:color="auto"/>
        <w:bottom w:val="none" w:sz="0" w:space="0" w:color="auto"/>
        <w:right w:val="none" w:sz="0" w:space="0" w:color="auto"/>
      </w:divBdr>
      <w:divsChild>
        <w:div w:id="2134210171">
          <w:marLeft w:val="0"/>
          <w:marRight w:val="0"/>
          <w:marTop w:val="0"/>
          <w:marBottom w:val="0"/>
          <w:divBdr>
            <w:top w:val="none" w:sz="0" w:space="0" w:color="auto"/>
            <w:left w:val="none" w:sz="0" w:space="0" w:color="auto"/>
            <w:bottom w:val="none" w:sz="0" w:space="0" w:color="auto"/>
            <w:right w:val="none" w:sz="0" w:space="0" w:color="auto"/>
          </w:divBdr>
          <w:divsChild>
            <w:div w:id="279067511">
              <w:marLeft w:val="0"/>
              <w:marRight w:val="0"/>
              <w:marTop w:val="0"/>
              <w:marBottom w:val="0"/>
              <w:divBdr>
                <w:top w:val="none" w:sz="0" w:space="0" w:color="auto"/>
                <w:left w:val="none" w:sz="0" w:space="0" w:color="auto"/>
                <w:bottom w:val="none" w:sz="0" w:space="0" w:color="auto"/>
                <w:right w:val="none" w:sz="0" w:space="0" w:color="auto"/>
              </w:divBdr>
              <w:divsChild>
                <w:div w:id="1336376466">
                  <w:marLeft w:val="0"/>
                  <w:marRight w:val="0"/>
                  <w:marTop w:val="0"/>
                  <w:marBottom w:val="0"/>
                  <w:divBdr>
                    <w:top w:val="none" w:sz="0" w:space="0" w:color="auto"/>
                    <w:left w:val="none" w:sz="0" w:space="0" w:color="auto"/>
                    <w:bottom w:val="none" w:sz="0" w:space="0" w:color="auto"/>
                    <w:right w:val="none" w:sz="0" w:space="0" w:color="auto"/>
                  </w:divBdr>
                </w:div>
              </w:divsChild>
            </w:div>
            <w:div w:id="1314986780">
              <w:marLeft w:val="0"/>
              <w:marRight w:val="0"/>
              <w:marTop w:val="0"/>
              <w:marBottom w:val="0"/>
              <w:divBdr>
                <w:top w:val="none" w:sz="0" w:space="0" w:color="auto"/>
                <w:left w:val="none" w:sz="0" w:space="0" w:color="auto"/>
                <w:bottom w:val="none" w:sz="0" w:space="0" w:color="auto"/>
                <w:right w:val="none" w:sz="0" w:space="0" w:color="auto"/>
              </w:divBdr>
              <w:divsChild>
                <w:div w:id="17150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uitengerechtelijke-kosten.nl" TargetMode="External"/><Relationship Id="rId9" Type="http://schemas.openxmlformats.org/officeDocument/2006/relationships/hyperlink" Target="http://www.wetboekplus.nl/gebruiksvoorwaarden/"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3712</Characters>
  <Application>Microsoft Macintosh Word</Application>
  <DocSecurity>0</DocSecurity>
  <Lines>123</Lines>
  <Paragraphs>58</Paragraphs>
  <ScaleCrop>false</ScaleCrop>
  <HeadingPairs>
    <vt:vector size="4" baseType="variant">
      <vt:variant>
        <vt:lpstr>Titel</vt:lpstr>
      </vt:variant>
      <vt:variant>
        <vt:i4>1</vt:i4>
      </vt:variant>
      <vt:variant>
        <vt:lpstr>Headings</vt:lpstr>
      </vt:variant>
      <vt:variant>
        <vt:i4>15</vt:i4>
      </vt:variant>
    </vt:vector>
  </HeadingPairs>
  <TitlesOfParts>
    <vt:vector size="16" baseType="lpstr">
      <vt:lpstr>Voorbeeld document</vt:lpstr>
      <vt:lpstr>heb ik,</vt:lpstr>
      <vt:lpstr/>
      <vt:lpstr/>
      <vt:lpstr>GEDAGVAARD: </vt:lpstr>
      <vt:lpstr/>
      <vt:lpstr>OM OP:</vt:lpstr>
      <vt:lpstr/>
      <vt:lpstr/>
      <vt:lpstr/>
      <vt:lpstr/>
      <vt:lpstr/>
      <vt:lpstr>MET DE UITDRUKKELIJKE VERMELDING:</vt:lpstr>
      <vt:lpstr/>
      <vt:lpstr/>
      <vt:lpstr>TENEINDE:</vt:lpstr>
    </vt:vector>
  </TitlesOfParts>
  <Manager/>
  <Company/>
  <LinksUpToDate>false</LinksUpToDate>
  <CharactersWithSpaces>4306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Dagvaarding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5</cp:revision>
  <cp:lastPrinted>2016-09-29T12:37:00Z</cp:lastPrinted>
  <dcterms:created xsi:type="dcterms:W3CDTF">2017-01-10T12:31:00Z</dcterms:created>
  <dcterms:modified xsi:type="dcterms:W3CDTF">2017-01-24T15:06:00Z</dcterms:modified>
  <cp:category/>
</cp:coreProperties>
</file>